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cbf5" w14:textId="3d3c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аппарата Ордабасинского районного маслихата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30 июня 2015 года № 43/12. Зарегистрировано Департаментом юстиции Южно-Казахстанской области 23 июля 2015 года № 3274. Утратило силу решением Ордабасинского районного маслихата Южно-Казахстанской области от 20 января 2016 года № 51/3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Ордабасинского районного маслихата Южно-Казахстанской области от 20.01.2016 № 51/3.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"Об утверждении Правил проведения ежегодной оценки деятельности и аттестации административных государственных служащих"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29 декабря 2014 года № 86 "Об утверждении Типовой методики ежегодной оценки деятельности административных государственных служащих корпуса "Б" Ордабасинского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аппарата Ордабасинского районного маслихата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З.Маханова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июня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43/12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аппарата Ордабасинского районного маслихата корпуса "Б"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1.Настоящая методика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ежегодной оценки деятельности административных государственных служащих корпуса "Б"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(далее – служащие) аппарата Ордабасинского районного маслихата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Итоговая оценка служащего утверждается постоянно действующей Комиссией по оценке (далее -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работающий с персоналом аппарата Ордабасинского районного маслихата (далее –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с изменениями, внесенными решением Ордабасинского районного маслихата Южно-Казахстанской области от 27.10.2015 </w:t>
      </w:r>
      <w:r>
        <w:rPr>
          <w:rFonts w:ascii="Times New Roman"/>
          <w:b w:val="false"/>
          <w:i w:val="false"/>
          <w:color w:val="ff0000"/>
          <w:sz w:val="28"/>
        </w:rPr>
        <w:t>№ 46/3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служащего вычисляется секретарем Комиссии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Секретаря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Ордабасинского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Ордабасинского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7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9"/>
    <w:bookmarkStart w:name="z7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5"/>
        <w:gridCol w:w="424"/>
        <w:gridCol w:w="204"/>
        <w:gridCol w:w="4477"/>
        <w:gridCol w:w="2560"/>
      </w:tblGrid>
      <w:tr>
        <w:trPr>
          <w:trHeight w:val="30" w:hRule="atLeast"/>
        </w:trPr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Соблюдениеслужебнойэтики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(суммавсехоценок):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его 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Ордабасинского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9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9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Ф.И.О.(при его наличии)оцениваемого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9"/>
        <w:gridCol w:w="3170"/>
        <w:gridCol w:w="4437"/>
        <w:gridCol w:w="2534"/>
      </w:tblGrid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Умениепланироватьработу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Соблюдениеслужебнойэтики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(суммавсехоценок):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Соблюдениеслужебнойэтики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Качествоисполнениядолжностныхобязанностей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(суммавсехоценок):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Ордабасинского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0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0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"/>
    <w:bookmarkStart w:name="z10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5950"/>
        <w:gridCol w:w="1589"/>
        <w:gridCol w:w="1020"/>
        <w:gridCol w:w="1021"/>
      </w:tblGrid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 Дата: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