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8c6d" w14:textId="6848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Отырарского района от 18 сентября 2014 года № 523 "Об утверждении государственного образовательного заказа на дошкольное воспитание и обучение, размер подушевого финансирования и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Южно-Казахстанской области от 9 февраля 2015 года № 21. Зарегистрировано Департаментом юстиции Южно-Казахстанской области 18 марта 2015 года № 3079. Утратило силу постановлением акимата Отырарского района Южно-Казахстанской области от 31 мая 2016 года № 178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Отырарского района Южно-Казахстанской области от 31.05.2016 № 178.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Отырарского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Отырарского района от 18 сентября 2014 года № 523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(зарегистровано в Реестре государственной регистрации нормативных правовых актов за № 2827, опубликовано 23 октября 2014 года в газете "Отырар алкабы")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Отырарского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