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c2f5" w14:textId="1c3c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19 декабря 2014 года № 33/187-V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27 марта 2015 года № 35/203-V. Зарегистрировано Департаментом юстиции Южно-Казахстанской области 31 марта 2015 года № 3092. Утратило силу в связи с истечением срока применения - (письмо Отрарского районного маслихата Южно-Казахстанской области от 6 января 2016 года №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Отрарского районного маслихата Южно-Казахстанской области от 06.01.2016 № 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19 марта 2015 года № 36/291-V «О внесении изменений и дополнений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3084,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19 декабря 2014 года № 33/187-V «О районном бюджете на 2015-2017 годы» (зарегистрировано в Реестре государственной регистрации нормативных правовых актов за № 2937, опубликовано 5 января 2015 года в газете «Отырар алқабы»)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Отрарского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7 848 251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1 208 505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7 803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6 627 556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7 848 767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11 237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3 628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- 11 753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- 11 753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3 628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Отрарского районного маслихата:            Н. Жусипбаев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Б. Зулпыхаров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27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35/203-V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33/187-V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828"/>
        <w:gridCol w:w="747"/>
        <w:gridCol w:w="7782"/>
        <w:gridCol w:w="2154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7 848 251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1 208 505 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479 498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479 498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235 316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235 316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471 059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429 625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7 278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31 586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2 570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16 727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1 738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6 328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8 519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5 905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5 905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7 803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1 276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1 081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6 527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6 527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4 387 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4 387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4 387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6 627 556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6 627 556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6 627 556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73"/>
        <w:gridCol w:w="692"/>
        <w:gridCol w:w="773"/>
        <w:gridCol w:w="7460"/>
        <w:gridCol w:w="215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7 848 767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413 365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297 211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75 057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71 104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3 413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204 028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198 358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115 154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26 735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31 057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57 362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57 362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4 342 489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575 232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549 523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205 244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344 279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25 709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25 709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3 328 674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3 328 674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3 252 597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76 077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438 583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305 293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8 588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231 324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133 290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133 290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308 710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270 357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270 357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10 662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37 640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117 347</w:t>
            </w:r>
          </w:p>
        </w:tc>
      </w:tr>
      <w:tr>
        <w:trPr>
          <w:trHeight w:val="10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29 938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864 352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460 785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432 488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432 488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294 624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294 624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211 676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72 751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108 943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107 621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11 657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91 164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413 389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166 577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86 484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86 484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80 093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80 093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127 283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127 283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113 609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78 196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66 736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56 605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41 333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11 261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30 072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17 433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1 006 004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1 006 004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1 006 004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1 000 500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239 614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115 828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49 215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42 929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3 869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114 786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114 786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114 786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36 275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96 675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96 675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96 675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96 675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74 579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64 397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-11 753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27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35/203-V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33/187-V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2015-2017 годов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391"/>
        <w:gridCol w:w="672"/>
        <w:gridCol w:w="850"/>
        <w:gridCol w:w="5288"/>
        <w:gridCol w:w="1430"/>
        <w:gridCol w:w="1468"/>
        <w:gridCol w:w="146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сумма, тысяч тенге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сумма, тысяч тенге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 сумма, тысяч тенге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2043420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144694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144694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144694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742987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457488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432488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432488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284427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284427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211676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27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35/203-V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33/187-V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районного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471"/>
        <w:gridCol w:w="711"/>
        <w:gridCol w:w="791"/>
        <w:gridCol w:w="7294"/>
        <w:gridCol w:w="21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753801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сельских округов по Отрарскому району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753801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204028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204028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198358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549523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549523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549523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205244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344279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"Караконур" Отрарского района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52837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"Аккум" Отрарского района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"Коксарай" Отрарского района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55742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36581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36581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29403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"Балтакуль" Отрарского района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"Талапты" Отрарского района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62237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37764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"Шилик" Отрарского района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26449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"Шаульдер" Отрарского района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212744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18746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193618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193618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109513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84105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"Тимур" Отрарского района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46134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"Маякум" Отрарского района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16591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16591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16591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22988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"Отрар" Отрарского района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51255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34745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34745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"Актюбе" Отрарского района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"Когам" Отрарского района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"Каргалы" Отрарского района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47174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</w:t>
            </w:r>
          </w:p>
        </w:tc>
      </w:tr>
      <w:tr>
        <w:trPr>
          <w:trHeight w:val="9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33106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