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c93c5" w14:textId="6cc9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23 декабря 2014 года № 40-253/V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27 октября 2015 года № 46-327/V. Зарегистрировано Департаментом юстиции Южно-Казахстанской области 30 октября 2015 года № 3403. Утратило силу в связи с истечением срока применения - (письмо Сайрамского районного маслихата Южно-Казахстанской области от 8 января 2016 года №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Сайрамского районного маслихата Южно-Казахстанской области от 08.01.2016 № 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октября 2015 года за № 43/348-V «О внесении изменений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3374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23 декабря 2014 года № 40-253/V «О районном бюджете на 2015-2017 годы» (зарегистрированного в Реестре государственной регистрации нормативных правовых актов за № 2939, опубликованного 16 января 2015 года в газете «Пульс Сайрама»)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Сайрамского района на 2015-2017 годы согласно приложению 1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17 080 683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2 313 434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24 384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112 220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14 630 645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17 260 289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27 549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29 730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2 181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- 207 155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207 155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29 730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2 181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179 606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Х.Джамалова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Ж.Сулейменов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октября 2015 года № 46-327/V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2014 года № 40-253/V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Сайрамского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472"/>
        <w:gridCol w:w="671"/>
        <w:gridCol w:w="711"/>
        <w:gridCol w:w="7553"/>
        <w:gridCol w:w="208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17080683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2313434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791722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791722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612074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612074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831003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557608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30310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240915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56934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15783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36267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21498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21498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24384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7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109285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109285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14630645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14630645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14630645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17260289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373420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330681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20658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20382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97228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96523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212795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208569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40817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40817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40219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81202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21108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21108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21108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60094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60094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59974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12 661 308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1 792 362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235 043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235 043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1 557 319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60 573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1 496 746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8239336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8 239 336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8 140 405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98931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97259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97259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97259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2532351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517579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243025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22480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204364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2014772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2014772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712094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642986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622709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36579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18539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72122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234454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47871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126786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20277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57634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57634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52288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620874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192117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151977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22619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121211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338736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338736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302030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29072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90021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69727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29929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20294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429925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114154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18468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18468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95686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95686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178802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178802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156044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94247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64078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55691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30169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30169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42722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30725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20721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1583606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1583606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1583606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1583606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223918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115809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81314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20038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25136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34495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29272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105067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18051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26148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214391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203028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203028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203028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218109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202807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182232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182232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-207155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207155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179606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179606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