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2288" w14:textId="19b2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Сарыагашского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4 февраля 2015 года № 46. Зарегистрировано Департаментом юстиции Южно-Казахстанской области 20 февраля 2015 года № 3047. Утратило силу постановлением акимата Сарыагашского района Южно-Казахстанской области от 12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12.05.2016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Сарыагашского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Турдалину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2015 года № 46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 Сарыагашского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Сарыагашского района"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Сарыагашского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Сарыагашского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Сарыагашского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Сарыагашского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Сарыагашского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Сарыагашского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Сарыагашского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Сарыагашского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Сарыагашский район, город Сарыагаш, улица Исмаилова дом № 19, индекс 160900.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социальных программ Сарыагашского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Сарыагашского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Сарыагашского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Сарыагашского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Сарыагашского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Сарыагашского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социальных программ Сарыагашского района": реализация государственной политики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занятости и социальных программ Сарыагашского района" является занятость, реализация социальных программ, предоставление специальных социальных услуг и регистрация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ежегодно определяет целевые группы, проживающие на территории района, и социальных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оказывает социальную защиту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 постановление акимата района об установлении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специальные рабочие места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оказание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деятельности учреждений и органов,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меры по содействию занятости лицам, освобожденным из учреждений, а также состоящим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формирует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в пределах компетенции государственные услуги,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другие мероприятия,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создание и деятельность субъектов, предоставляющих специальные социальные услуги,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оказывает оралманам,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предоставляет мигрантам места в школах, дошкольных организациях, а также в медико-социальных учреждениях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рассматривает вопросы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оказывает оралманам социальную помощь за счет бюджетных средств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оказывает жилищную помощь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социальной напряженности и рисков возникновения трудовых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осуществляет функции государства по опеке и попечительству в отношении 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занятости и социальных программ Сарыагашского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занятости и социальных программ Сарыагашского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занятости и социальных программ Сарыагашского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Сарыагашского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Сарыагашского района" назначается на должность и освобождается от должности акимом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Сарыагашского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Сарыагашского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Сарыагашского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Сарыагашского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Сарыагашского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Сарыагашского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"Сарыагашский районный отдел занятости и социальных программ"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 и социальных программ Сарыагашского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занятости и социальных программ Сарыагашского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учреждение "Центр занятости населения Сарыагашского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