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ab09" w14:textId="965a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Сарыагашского района от 31 декабря 2014 года № 848 "Об утверждении положений государственных учреждении аппаратов акима города, поселка, села и сельских округов Сарыагашского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14 августа 2015 года № 443. Зарегистрировано Департаментом юстиции Южно-Казахстанской области 24 августа 2015 года № 3322. Утратило силу постановлением акимата Сарыагашского района Южно-Казахстанской области от 12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12.05.2016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31 декабря 2014 года № 848 "Об утверждении положений государственных учреждении аппаратов акима города, поселка, села и сельских округов Сарыагашского района" (зарегистрировано в Реестре государственной регистрации нормативных правовых актов под номером 2997, опубликовано 27 февраля 2015 года в газете "Сарыагаш")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Сарыагаш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города;";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Коктерек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поселка;";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Абай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Акжар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Актобе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Алпамыс батыр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Бирлесу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Бирлик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Биртилек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Бозай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Дарбаза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Дербисек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Алимтау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Жамбул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Жарты тобе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Жемисти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Жибек жолы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Жузимдик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Жилга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Кабланбек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Кошкарата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Куркелес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Кызылжар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Ошакты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Тегисшил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Ушкын Сарыагашского района"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Сарыгашского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направление настоящего постановления на официальное опубликование в периодических печатных изданиях, распространяемых на территории Сарыгашского района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 – ресурсе акимата Сарыгашского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Ж.Алсеитова.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