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2520" w14:textId="31c2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19 марта 2015 года № 241. Зарегистрировано Департаментом юстиции Южно-Казахстанской области 8 апреля 2015 года № 3114. Утратило силу решением Созакского районного маслихата Южно-Казахстанской области от 23 июня 2016 года № 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Созакского районного маслихата Южно-Казахстанской области от 23.06.2016 №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2014 года 29 сентября за № 203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2844, опубликован в газете "Созақ үні" от 5 ноября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очередной XL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Өмірбеков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241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перечня отдельных категорий нуждающихся граждан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(далее –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Социальная помощь предоставляется гражданам Созакского района, постоянно проживающим на территории соответствующей административно-территориальной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памятные даты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специальная комиссия, создаваемая решением акима района,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городе республиканского значения,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праздничные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среднедушевой доход семьи (гражданина)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центральный исполнительный орган государственный орган, обеспечивающий реализацию государственной политики в сфере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трудная жизненная ситуация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уполномоченный орган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уполномоченная организация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участковая комиссия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предельный размер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Для целей настоящих правил под социальной помощью понимается помощь, предоставляемая местными исполнительными органнами (далее МИО) в денежной или натуральной форме отдельным категориям нуждающихся граждан (далее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Социальная помощь предоставляется в следующие праздничные дни: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15 февраля (Дня вывода Советских войск из Афганистана) –военнооббязанные, призывавшиеся на учебные сборы и направлявшиеся в Афганистан в перид ведения боевых действий, военнослужащие автомобильных батальонов, направлявшиеся в Афганистан для доставки грузов в эту страну в период ведения боевых действий, военнослужащие летного состава, совершавшие вылеты на задания в Афганистан с территории бывшего Союза ССР,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обеспечений боевых действий,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8 марта (Международный женский день) многодетные матери, награжденные подвесками "Алтын алка", "Кумис алка" или ранее получившие ранее звание "Мать героиня", а также награжденные орденами "Материнская слава" І и ІІ степени, единовременно в размере 2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26 апреля (День памяти жертв аварии на Чернобыльской атомной электростанции) -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учениях,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люди ставшие инвалидами в аварии Чернобыльской АЭС, на объектах для гражданских или воинских целей и в других радиационных авариях, из за последствии испытания ядерных оружии, также детей ставшие генетическими инвалидами от того, что один из родителей которых получили радиационное излучение.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Другим категориям людей, приравненные к инвалидам войны единовременно, в размере 5 месячных расчетных показателей это;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Жены (мужья), умерших инвалидов войны и приравненных к ним инвалидов также умерших участников войны, партизанов, людей проводивших подпольную борьбу, награжденных медалью "За защиту Ленинграда" и знаком "Житель окруженного Ленинграда", вообще из за болезни, в итоге получения травмы во время работы и по другим причинам (кроме тех, что противоречит закону) не вступившие в брак во второй раз жены (мужья), граждан признанных инвалидами;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Люди, награжденные орденами и медальями бывшего Союза ССР, за труд в тылу в годы Великой Отечественной войны и за безупречную военную службу также в 1988-1989 годах принявшие участие в устранении последствии аварии на Чернобыльской АЭС, переселенные с региона в Республику Казахстан (по собственному желанию) люди, включая детей во время переезда находящиеся в утробе матери. Работники тыла - в размере 2,7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29 августа "Международный день действий против ядерных испытаний" - гражданам, пострадавшим вследствие ядерных испытаний на Семипалатинском испытательном ядерном полигоне единовременно, в размере 2,7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1 июня (День защиты детей) – детям, оставшихся без попечения родителей, лицам, имеющим социально значимое заболевание вирус иммунодефицита человека, единовременно в размере 3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1 октября (День пожилых людей) – одиноко проживающим пенсионерам единовременно в размере 2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10 октября (День инвалидов) – инвалидам единовременно в размере 2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 честь праздника "День семьи" – семьям получающим названную социальную помощь, с целью обеспечения подключения к службе передачи национальной телепередачи единовременно, как социальную помощь в размере 13,5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1-2 января на праздник Новый год – детям инвалидам в возрасте от 6 до 14 лет, единовременно, в размере 3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Участковые и специальные комиссии осуществляют свою деятельность на основании положений, утверждаемых акиматом Южно-Казахстанкой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Типовые положения о специальных и участковых комиссиях утверждаются центральным исполнительным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 и установления размеров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Социальная помощь предоставляется гражданам из числа следующих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Инвалидам по индивидуальной программе реабилитации по обеспечению инвалидными колясками: на инвалидные коляски, предназначенные для прогуливания, в размере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предназначенные для комнаты, в размере 21,5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детям инвалидам, обучающимся и воспитывающимся на дому, ежемесячно в размере одного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лицам, заразившихся вирусом иммунодифицита человека или синдромом приобретенного иммунодифицита по причине халатного отношения к работе работников медицины и отрасли бытовых услуг, а также семьям имеющим детей, заразившихся вирусом иммунодифицита человека, ежемесячно в размере 21,9 месячных расчетных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нуждающимся гражданам, страдающим заболеванием хронической почечной недостаточностью, единовременно, в размере 72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 целью поддержания малообеспеченных семей, начиная с месяца снижения курса национальной валюты на срок до 3 месяцев, ежемесячно оказание семьям социальной помощи в размере 1 месячного расчетного показателя. Социальная помощь назначается с месяца подачи заявления на три месяца и выплачивается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малообеспеченным семьям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семьям, с месячным среднедушевым доходом ниже черты бедности, на покупку крупного рогатого скота, единовременно, в размере 100 месячных расчетных поазателей;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участникам и инвалидам Великой Отечественной войны и приравненным к ним, пенсионерам и инвалидам для получения путевку в санаторно-курортные лечения, единовременно, в размере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9 мая (День Победы) - участникам и инвалидам Великой Отечественной войны в размере 100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и инвалидам Великой Отечественной войны приравненных к ним, в размере 5 кратного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престарелым лицам старше восьмидесяти лет, нуждающихся в уходе, для возмещения расходов, связанные с проездом, ежемесячно, в размере до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гражданам, попавшим в трудную жизненную ситуацию, единовременно, в размере до 300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одиноким пенсионерам и инвалидам в размере до 100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наступлении трудной жизненной ситуации вследствие стихийного бедствия или пожара граждане в месячный срок должны обратится за социальной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наличие среднедушевого дохода, не превышающего шестьдесят процента порога,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Специальные комиссии, при вынесении заключения о необходимости оказания социальной помощи, руководствуются утвержденным местными представительными органами перечнем оснований для отнесения граждан к категории 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изменениями, внесенными решением Созакского районного маслихата Южно-Казахстанской области от 22.09.2015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Социальная помощь к памятным датам и праздничным дням, оказывается, по списку, утверждаемому акиматом Созакского района по представлению уполномоченной организиций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переченя отдельных катигорий нуждающихся граждан, утветженный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за № 504 (далее -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свидения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 поступлении заявления на оказание социальной помощи при наступлении трудной жизненной ситуации уполномоченный орган или аким сельского, поселкового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сельского, поселкового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пунктах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превышения размера среднедушевого дохода лица (семьи) установленного местным уполномоченным органом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Финансирование расходов на предоставление социальной помощи осуществляется в пределах средств, предусмотренных бюджетом Созакского района на текущий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случае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