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18004" w14:textId="c4180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и порядка перевозки в общеобразовательные школы детей, проживающих в отдаленных населенных пунктах Созакского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Созакского района Южно-Казахстанской области от 14 августа 2015 года № 284. Зарегистрировано Департаментом юстиции Южно-Казахстанской области 7 сентября 2015 года № 3332. Утратило силу постановлением акимата Созакского района Южно-Казахстанской области от 10 декабря 2015 года № 498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 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Созакского района Южно-Казахстанской области от 10.12.2015 № 498.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«О местном государственном управлении и самоуправлении в Республике Казахстан», подпунктом 3-1)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4 июля 2003 года «Об автомобильном транспорте», акимат Созакского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схему и 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перевозки в общеобразовательные школы детей, проживающих в отдаленных населенных пунктах Созакского района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«Аппарат акима Созакского района» в порядке, установленном законодательными актами Республики Казахстан,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периодических печатных изданиях, распространяемых на территории Созакского района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Созакского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 Б.Алмаганбет.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М.Исаев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Созакского района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 августа 2015 года № 284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населенного пункта Карабулак в общую среднюю школу имени Жамбыла в населенном пункте Балдысу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032500" cy="674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32500" cy="674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Созакского района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 августа 2015 года № 284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населенного пункта Басбулак в общую среднюю школу имени Г.Муратбаева в селе Козмолдак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168900" cy="704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68900" cy="704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Созакского района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 августа 2015 года № 284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населенного пункта Кылти в общую среднюю школу имени Абая села Тасты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749800" cy="7505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49800" cy="750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Созакского района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 августа 2015 года № 284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Порядок</w:t>
      </w:r>
      <w:r>
        <w:br/>
      </w:r>
      <w:r>
        <w:rPr>
          <w:rFonts w:ascii="Times New Roman"/>
          <w:b/>
          <w:i w:val="false"/>
          <w:color w:val="000000"/>
        </w:rPr>
        <w:t>
перевозки детей проживающих в отдаленных населенных пунктах Созакского района в общеобразовательные школы</w:t>
      </w:r>
    </w:p>
    <w:bookmarkEnd w:id="5"/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Порядок перевозки в общеобразовательные школы детей, проживающих в отдаленных населенных пунктах Созакского района (далее – 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>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23 января 2001 года «О местном государственном управлении и самоуправлении в Республике Казахстан», с подпунктом 3-1)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4 июля 2003 года «Об автомобильном транспорте».</w:t>
      </w:r>
    </w:p>
    <w:bookmarkEnd w:id="7"/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Требования, предъявляемые к перевозчикам и автотранспортным средствам в части обеспечения безопасности перевозок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Перевозки детей осуществляются специальными автобусами.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Перевозки детей могут быть организованы, если: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пропускная способность автомобильных дорог позволяет осуществлять регулярное движение автобусов;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состояние автомобильных дорог и их обустройство соответствуют требованиям безопасности дорожного движения.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 перевозкам детей допускаются перевозчики, имеющие: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документы, подтверждающие их квалификацию и профессиональную пригодность в соответствии с законодательством Республики Казахстан об автомобильном транспорте;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автотранспортные средства, пригодные к осуществлению соответствующего вида перевозок и отвечающие требованиям нормативных правовых актов в части обеспечения безопасности перевозок.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Для перевозки детей допускаются водители: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возрасте не менее двадцати пяти лет, имеющие водительское удостоверение соответствующей категории и стаж работы водителем не менее пяти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имеющие непрерывный стаж работы в качестве водителя автобуса не менее трех последних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 имевшие в течение последнего года грубых нарушений трудовой дисциплины и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дорожного движения, утвержденных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ноября 2014 года № 1196 «Об утверждении Правил дорожного движения, Основных положений по допуску транспортных средств к эксплуатации, перечня оперативных и специальных служб, транспорт которых подлежит оборудованию специальными световыми и звуковыми сигналами и окраске по специальным цветографическим схемам».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автобусах не допускается перевозка груза, в том числе багажа, вне багажного отделения.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Эксплуатация автотранспортных средств допускается только при условии обязательного страхования гражданско-правовой ответственности их владельцев. Обязательному страхованию также подлежит гражданско-правовая ответственность перевозчика перед пассажирами за вред, причиненный жизни, здоровью и имуществу при совершении поездок на автотранспортных средствах, используемых для осуществления перевозок пассажиров и багажа.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Перевозки детей осуществляются автобусами, микроавтобусами, оборудованными в соответствии с требованиями настоящего порядка и с предоставлением каждому ребенку отдельного места для сидения.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Массовые перевозки организованных групп детей и перевозки организованных групп детей на дальние расстояния выполняются перевозчиком только при условии сопровождения детей преподавателями или специально назначенными взрослыми (один взрослый не более чем на 15 детей).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Перевозчик, обеспечивающий перевозку организованных групп детей, организовывает работу водителей в соответствии с требованиями Правил организации труда и отдыха водителей, а также с применением тахографов и с учетом следующих условий: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маршрутам продолжительностью до 12 часов с одним водителем, свыше 12 часов с двумя водителями;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маршрутам продолжительностью более 16 часов с учетом обеспечения условий для полноценного отдыха (в гостиницах, кемпингах) водителей и пассажиров не менее 8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Перевозки детей автомобильным транспортом (кроме экскурсионных и туристических) осуществляются при нахождении в пути не более 4 часов и в случаях, когда невозможно организовать доставку детей другим видом транспорта.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По требованию заказчика перевозчик, осуществляющий разовую перевозку детей в пригородную зону или в междугородном сообщении, предъявляет автобус накануне поездки в подразделения дорожной полиции для внеочередной проверки технического состояния.</w:t>
      </w:r>
    </w:p>
    <w:bookmarkEnd w:id="9"/>
    <w:bookmarkStart w:name="z2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автотранспортным средствам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 перевозкам детей допускаются автотранспортные средства, прошедшие технический осмотр в соответствии с требованиями законодательства Республики Казахстан. При этом конструкция и техническое состояние автобусов должны соответствовать требованиям соответствующих стандартов.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Автобусы, предназначенные для перевозки детей имеют не менее двух дверей и оборудованы: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квадратными опознавательными знаками «Перевозка детей», которые должны быть установлены спереди и сзади автобуса;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проблесковым маячком желтого цвета;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двумя легкосъемными огнетушителями емкостью не менее двух литров каждый (один - в кабине водителя, другой - в пассажирском салоне автобуса);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двумя аптечками первой помощи (автомобильными);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двумя противооткатными упорами;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знаком аварийной остановки;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при следовании в колонне - информационной табличкой, с указанием места автобуса в колонне, которая устанавливается на лобовом стекле автобуса справа по ходу движения;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иметь санитарно – эпидемиологическое заключение.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Автобусы, микроавтобусы используемые для перевозок детей, должны иметь: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двери пассажирского салона и аварийные люки, открывающиеся и закрывающиеся без каких-либо помех. Двери не должны иметь острых или далеко отстоящих от их поверхности выступов;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крышу, аварийные люки и окна, которые в закрытом состоянии полностью предотвращают попадание атмосферных осадков в кабину водителя и пассажирский салон;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прочно закрепленные поручни и сидения; чистые и без порывов обшивки сидений и спинок кресел для пассажиров; ровные, без выступающих или незакрепленных деталей, подножки и пол салона.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Покрытие пола салона должно быть выполнено из сплошного материала без порывов;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прозрачные стекла окон, очищенные от пыли, грязи, краски и иных предметов, снижающих видимость через них. Каждый оконный проем не должен закрываться информационными или рекламными материалами более чем на 30 %;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пассажирский салон, отапливаемый в холодное и вентилируемый в жаркое время года, не загроможденный инструментом и запасными частями.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Влажная уборка салонов автобусов и микроавтобусов, используемых при регулярных автомобильных перевозках пассажиров и багажа, проводится не менее одного раза в смену и по мере загрязнения с применением моющих и дезинфицирующих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Наружная мойка кузова проводится после окончания смены.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На автобусы, предназначенные для автомобильной перевозки организованных групп детей спереди и сзади устанавливаются квадратные опознавательные знаки «Перевозка детей» и проблесковый маячок желтого цвета. Надпись оформляется черным цветом высотой шрифта не менее 120 мм и помещена в прямоугольную рамку.</w:t>
      </w:r>
    </w:p>
    <w:bookmarkEnd w:id="11"/>
    <w:bookmarkStart w:name="z3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Порядок перевозок детей</w:t>
      </w:r>
    </w:p>
    <w:bookmarkEnd w:id="12"/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Перевозка детей осуществляется автобусами, имеющими не менее двух дверей, техническое состояние которых отвечает требованиям, установленным Правилами перевозок пассажиров и багажа автомобильным транспортом.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При организации перевозок в учебные заведения перевозчик совместно с местными исполнительными органами и администрацией учебных заведений, определяют маршруты и рациональные места посадки и высадки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Площадки, отводимые для ожидающих автобус детей, должны быть достаточно большими, чтобы не допускать выхода детей на проезжую часть. Площадки имеют благоустроенные подходы и располагаются отдельно от остановочных пунктов маршрутов регулярных автомобильных перевозок пассажиров и багажа.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Заказчик перевозок детей в учебные заведения регулярно (не реже одного раза в месяц) проверяет состояние мест посадки и высадки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Если перевозки детей осуществляются в темное время суток, то площадки должны иметь искусственное освещение.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осенне-зимний период времени площадки должны очищаться от снега, льда, грязи.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Перевозка групп детей автобусами в период с 22.00 до 06.00 часов, а также в условиях недостаточной видимости (туман, снегопад, дождь) запрещается. В период суток с 22.00 до 06.00 часов в порядке исключения допускается перевозка детей к железнодорожным вокзалам и аэропортам и от них, а также при задержках в пути до ближайшего места отдыха (ночлега).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неблагоприятных изменениях дорожных или метеорологических условий, создающих угрозу безопасности перевозок, в случаях, предусмотренных действующими нормативными документами о временном прекращении движения автобусов, перевозчик отменяет рейс и немедленно проинформирует об этом заказчика.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Расписание движения автобусов согласовывается перевозчиком и заказчиком.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неблагоприятных изменениях дорожных условий, при иных обстоятельствах (ограничение движения, появление временных препятствий, при которых водитель не может ехать в соответствии с расписанием не повышая скорости), расписание корректируется в сторону снижения скорости (увеличения времени движения). Об изменении расписания перевозчик оповещает заказчика, который принимает меры по своевременному оповещению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При подготовке к массовым перевозкам детей и перевозке детей на дальние расстояния перевозчик совместно с заказчиком проверяет наличие площадки для стоянки автобусов в пункте сбора детей и в пункте прибытия; наличие посадочной площадки. Места посадки и высадки располагаются на расстоянии не менее 30 метров от места стоянки автобуса.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На каждый автобус, осуществляющий перевозку детей, заказчик назначает ответственных лиц из числа сотрудников организации - заказчика или родителей, которые сопровождают детей до места их назначения (при осуществлении регулярных перевозок детей в школу, иные учебные заведения допускается назначать ответственными учащихся старших классов (16 и более лет), прошедших специальный инструктаж для сопровождающих).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Водителю автобуса при перевозке детей запрещается: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следовать со скоростью более 60 километров в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изменять маршрут 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перевозить в салоне автобуса, в котором находятся дети, любой груз, багаж или инвентарь, кроме ручной клади и личных вещей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выходить из салона автобуса при наличии детей в автобусе, в том числе при посадке и высадке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при следовании в автомобильной колонне производить обгон впереди идущего автобуса;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осуществлять движение автобуса задним ходом;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покидать свое место или оставлять транспортное средство, если им не приняты меры, исключающие самопроизвольное движение транспортного средства или использование его в отсутствие водителя.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