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8d49" w14:textId="4f58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30 апреля 2015 года № 210. Зарегистрировано Департаментом юстиции Южно-Казахстанской области 19 мая 2015 года № 3184. Утратило силу постановлением акимата Толебийского района Южно-Казахстанской области от 2 июня 2016 года № 198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Южно-Казахстанской области от 02.06.2016 № 198.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С.Бекмурзаеву.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М.Пернебеков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3706"/>
        <w:gridCol w:w="3707"/>
        <w:gridCol w:w="3707"/>
      </w:tblGrid>
      <w:tr>
        <w:trPr>
          <w:trHeight w:val="30" w:hRule="atLeast"/>
        </w:trPr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2"/>
        <w:gridCol w:w="3978"/>
        <w:gridCol w:w="32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5910"/>
        <w:gridCol w:w="6043"/>
      </w:tblGrid>
      <w:tr>
        <w:trPr>
          <w:trHeight w:val="30" w:hRule="atLeast"/>
        </w:trPr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день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месяц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Расходы на питание 1-го ребенка в месяц рассчитаны на 21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