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8fef0" w14:textId="578fe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"Отдел ветеринарии Шардаринского района" акимата Шардаринского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Шардаринского района Южно-Казахстанской области от 19 января 2015 года № 18. Зарегистрировано Департаментом юстиции Южно-Казахстанской области 5 февраля 2015 года № 3008. Утратило силу постановлением акимата Шардаринского района Южно-Казахстанской области от 29 апреля 2016 года № 206</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Шардаринского района Южно-Казахстанской области от 29.04.2016 № 206.</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"Об утверждении Типового положения государственного органа Республики Казахстан", акимат Шардаринского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"Отдел ветеринарии Шардаринского района" акимата Шардаринского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2. Государственному учреждению "Отдел ветеринарии Шардаринского района" акимата Шардаринского района в порядке, установленном законодательными актами Республики Казахстан обеспечить:</w:t>
      </w:r>
      <w:r>
        <w:br/>
      </w:r>
      <w:r>
        <w:rPr>
          <w:rFonts w:ascii="Times New Roman"/>
          <w:b w:val="false"/>
          <w:i w:val="false"/>
          <w:color w:val="000000"/>
          <w:sz w:val="28"/>
        </w:rPr>
        <w:t>
      1) направление настоящего постановления на официальное опубликование в периодических печатных изданиях, распространяемых на территорий Шардаринского района и информационно-правовой системе "Әділет";</w:t>
      </w:r>
      <w:r>
        <w:br/>
      </w:r>
      <w:r>
        <w:rPr>
          <w:rFonts w:ascii="Times New Roman"/>
          <w:b w:val="false"/>
          <w:i w:val="false"/>
          <w:color w:val="000000"/>
          <w:sz w:val="28"/>
        </w:rPr>
        <w:t>
      2) размещение настоящего постановления на интернет-ресурсе акимата Шардаринского района.</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постановления возложить на заместителя акима района Б. Муталиеву.</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Айтуреев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Шардаринского района</w:t>
            </w:r>
            <w:r>
              <w:br/>
            </w:r>
            <w:r>
              <w:rPr>
                <w:rFonts w:ascii="Times New Roman"/>
                <w:b w:val="false"/>
                <w:i w:val="false"/>
                <w:color w:val="000000"/>
                <w:sz w:val="20"/>
              </w:rPr>
              <w:t>от 19 января 2015 года № 18</w:t>
            </w:r>
          </w:p>
        </w:tc>
      </w:tr>
    </w:tbl>
    <w:bookmarkStart w:name="z6" w:id="0"/>
    <w:p>
      <w:pPr>
        <w:spacing w:after="0"/>
        <w:ind w:left="0"/>
        <w:jc w:val="left"/>
      </w:pPr>
      <w:r>
        <w:rPr>
          <w:rFonts w:ascii="Times New Roman"/>
          <w:b/>
          <w:i w:val="false"/>
          <w:color w:val="000000"/>
        </w:rPr>
        <w:t xml:space="preserve"> ПОЛОЖЕНИЕ</w:t>
      </w:r>
      <w:r>
        <w:br/>
      </w:r>
      <w:r>
        <w:rPr>
          <w:rFonts w:ascii="Times New Roman"/>
          <w:b/>
          <w:i w:val="false"/>
          <w:color w:val="000000"/>
        </w:rPr>
        <w:t>о государственном учреждении "Отдел ветеринарии Шардаринского района" акимата Шардаринского района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Государственное учреждение "Отдел ветеринарии Шардаринского района" акимата Шардаринского района является государственным органом Республики Казахстан осуществляющим руководство в сфере охраны здоровья населения от болезней, общих для животных и человека.</w:t>
      </w:r>
      <w:r>
        <w:br/>
      </w:r>
      <w:r>
        <w:rPr>
          <w:rFonts w:ascii="Times New Roman"/>
          <w:b w:val="false"/>
          <w:i w:val="false"/>
          <w:color w:val="000000"/>
          <w:sz w:val="28"/>
        </w:rPr>
        <w:t>
      </w:t>
      </w:r>
      <w:r>
        <w:rPr>
          <w:rFonts w:ascii="Times New Roman"/>
          <w:b w:val="false"/>
          <w:i w:val="false"/>
          <w:color w:val="000000"/>
          <w:sz w:val="28"/>
        </w:rPr>
        <w:t>2. Государственное учреждение "Отдел ветеринарии Шардаринского района" акимата Шардаринского района не имеет ведомства.</w:t>
      </w:r>
      <w:r>
        <w:br/>
      </w:r>
      <w:r>
        <w:rPr>
          <w:rFonts w:ascii="Times New Roman"/>
          <w:b w:val="false"/>
          <w:i w:val="false"/>
          <w:color w:val="000000"/>
          <w:sz w:val="28"/>
        </w:rPr>
        <w:t>
      </w:t>
      </w:r>
      <w:r>
        <w:rPr>
          <w:rFonts w:ascii="Times New Roman"/>
          <w:b w:val="false"/>
          <w:i w:val="false"/>
          <w:color w:val="000000"/>
          <w:sz w:val="28"/>
        </w:rPr>
        <w:t xml:space="preserve">3. Государственное учреждение "Отдел ветеринарии Шардаринского района" акимата Шардаринского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4. Государственное учреждение "Отдел ветеринарии Шардаринского района" акимата Шардаринского района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 </w:t>
      </w:r>
      <w:r>
        <w:br/>
      </w:r>
      <w:r>
        <w:rPr>
          <w:rFonts w:ascii="Times New Roman"/>
          <w:b w:val="false"/>
          <w:i w:val="false"/>
          <w:color w:val="000000"/>
          <w:sz w:val="28"/>
        </w:rPr>
        <w:t>
      </w:t>
      </w:r>
      <w:r>
        <w:rPr>
          <w:rFonts w:ascii="Times New Roman"/>
          <w:b w:val="false"/>
          <w:i w:val="false"/>
          <w:color w:val="000000"/>
          <w:sz w:val="28"/>
        </w:rPr>
        <w:t>5. Государственное учреждение "Отдел ветеринарии Шардаринского района" акимата Шардаринского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Государственное учреждение "Отдел ветеринарии Шардаринского района" акимата Шардаринского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Государственное учреждение "Отдел ветеринарии Шардаринского района" акимата Шардаринского района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"Отдел ветеринарии Шардаринского района" акимата Шардаринского района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государственного учреждения "Отдел ветеринарии Шардаринского района" акимата Шардаринского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государственного учреждения: Республика Казахстан, Южно- Казахстанская область, Шардаринский район, город Шардара, улица С. Аширова, дом № 4, индекс 161400</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государственное учреждение "Отдел ветеринарии Шардаринского района" акимата Шардаринского района.</w:t>
      </w:r>
      <w:r>
        <w:br/>
      </w:r>
      <w:r>
        <w:rPr>
          <w:rFonts w:ascii="Times New Roman"/>
          <w:b w:val="false"/>
          <w:i w:val="false"/>
          <w:color w:val="000000"/>
          <w:sz w:val="28"/>
        </w:rPr>
        <w:t>
      </w:t>
      </w:r>
      <w:r>
        <w:rPr>
          <w:rFonts w:ascii="Times New Roman"/>
          <w:b w:val="false"/>
          <w:i w:val="false"/>
          <w:color w:val="000000"/>
          <w:sz w:val="28"/>
        </w:rPr>
        <w:t xml:space="preserve">11.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"Отдел ветеринарии Шардаринского района" акимата Шардаринского района.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государственного учреждения "Отдел ветеринарии Шардаринского района" акимата Шардаринского района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13. Государственному учреждению "Отдел ветеринарии Шардаринского района" акимата Шардаринского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учреждение "Отдел ветеринарии Шардаринского района" акимата Шардаринского района.</w:t>
      </w:r>
      <w:r>
        <w:br/>
      </w:r>
      <w:r>
        <w:rPr>
          <w:rFonts w:ascii="Times New Roman"/>
          <w:b w:val="false"/>
          <w:i w:val="false"/>
          <w:color w:val="000000"/>
          <w:sz w:val="28"/>
        </w:rPr>
        <w:t>
      Если государственному учреждению "Отдел ветеринарии Шардаринского района" акимата Шардаринского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Миссия, основные задачи, функций, права и обязанности</w:t>
      </w:r>
      <w:r>
        <w:br/>
      </w:r>
      <w:r>
        <w:rPr>
          <w:rFonts w:ascii="Times New Roman"/>
          <w:b/>
          <w:i w:val="false"/>
          <w:color w:val="000000"/>
        </w:rPr>
        <w:t>государственного органа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Миссия государственного учреждения "Отдел ветеринарии Шардаринского района" акимата Шардаринского района: реализация государственной политики в сфере ветеринарии.</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xml:space="preserve">
      Основной задачей государственного учреждения "Отдел ветеринарии Шардаринского района" акимата Шардаринского района является охрана здоровья населения от болезней, общих для животных и человека. </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1) внесение правил содержания и выгула собак и кошек, правил отлова и уничтожения бродячих собак и кошек, предложений по установлению границ санитарных зон содержания животных в акимат района для утверждения местным представительным органом области;</w:t>
      </w:r>
      <w:r>
        <w:br/>
      </w:r>
      <w:r>
        <w:rPr>
          <w:rFonts w:ascii="Times New Roman"/>
          <w:b w:val="false"/>
          <w:i w:val="false"/>
          <w:color w:val="000000"/>
          <w:sz w:val="28"/>
        </w:rPr>
        <w:t>
      2) организация отлова и уничтожения бродячих собак и кошек;</w:t>
      </w:r>
      <w:r>
        <w:br/>
      </w:r>
      <w:r>
        <w:rPr>
          <w:rFonts w:ascii="Times New Roman"/>
          <w:b w:val="false"/>
          <w:i w:val="false"/>
          <w:color w:val="000000"/>
          <w:sz w:val="28"/>
        </w:rPr>
        <w:t>
      3) организация строительства скотомогильников (биотермических ям) и обеспечение их содержания в соответствии с ветеринарными (ветеринарно-санитарными) требованиями;</w:t>
      </w:r>
      <w:r>
        <w:br/>
      </w:r>
      <w:r>
        <w:rPr>
          <w:rFonts w:ascii="Times New Roman"/>
          <w:b w:val="false"/>
          <w:i w:val="false"/>
          <w:color w:val="000000"/>
          <w:sz w:val="28"/>
        </w:rPr>
        <w:t>
      4) организация и обеспечение предоставления заинтересованным лицам информации о проводимых ветеринарных мероприятиях;</w:t>
      </w:r>
      <w:r>
        <w:br/>
      </w:r>
      <w:r>
        <w:rPr>
          <w:rFonts w:ascii="Times New Roman"/>
          <w:b w:val="false"/>
          <w:i w:val="false"/>
          <w:color w:val="000000"/>
          <w:sz w:val="28"/>
        </w:rPr>
        <w:t xml:space="preserve">
      5) организация и проведение просветительной работы среди населения по вопросам ветеринарии; </w:t>
      </w:r>
      <w:r>
        <w:br/>
      </w:r>
      <w:r>
        <w:rPr>
          <w:rFonts w:ascii="Times New Roman"/>
          <w:b w:val="false"/>
          <w:i w:val="false"/>
          <w:color w:val="000000"/>
          <w:sz w:val="28"/>
        </w:rPr>
        <w:t>
      6) организация государственных комиссий по приему в эксплуатацию объектов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организаций по производству, хранению и реализации ветеринарных препаратов, кормов и кормовых добавок;</w:t>
      </w:r>
      <w:r>
        <w:br/>
      </w:r>
      <w:r>
        <w:rPr>
          <w:rFonts w:ascii="Times New Roman"/>
          <w:b w:val="false"/>
          <w:i w:val="false"/>
          <w:color w:val="000000"/>
          <w:sz w:val="28"/>
        </w:rPr>
        <w:t>
      7) обезвреживание (обеззараживание) и переработка без изъятия животных,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8) возмещение владельцам стоимости обезвреженных (обеззараженных) и переработанных без изъятия животных,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9) в соответствии с постановлением акимата района организует и проводит карантин или ограничительные мероприятия по представлению главного государственного ветеринарно-санитарного инспектора соответствующей территории в случае возникновения заразных болезней животных на территории района;</w:t>
      </w:r>
      <w:r>
        <w:br/>
      </w:r>
      <w:r>
        <w:rPr>
          <w:rFonts w:ascii="Times New Roman"/>
          <w:b w:val="false"/>
          <w:i w:val="false"/>
          <w:color w:val="000000"/>
          <w:sz w:val="28"/>
        </w:rPr>
        <w:t>
      10) в соответствии с постановлением акимата района организует снятие ограничительных мероприятий или карантина после проведения комплекса ветеринарных мероприятий по ликвидации очагов заразных болезней животных на территории района по представлению главного государственного ветеринарно-санитарного инспектора соответствующей территории;</w:t>
      </w:r>
      <w:r>
        <w:br/>
      </w:r>
      <w:r>
        <w:rPr>
          <w:rFonts w:ascii="Times New Roman"/>
          <w:b w:val="false"/>
          <w:i w:val="false"/>
          <w:color w:val="000000"/>
          <w:sz w:val="28"/>
        </w:rPr>
        <w:t>
      11) предоставление акимату района список государственных ветеринарных врачей, имеющих право выдачи ветеринарно-санитарного заключения на объекты государственного ветеринарно-санитарного контроля и надзора для утверждения;</w:t>
      </w:r>
      <w:r>
        <w:br/>
      </w:r>
      <w:r>
        <w:rPr>
          <w:rFonts w:ascii="Times New Roman"/>
          <w:b w:val="false"/>
          <w:i w:val="false"/>
          <w:color w:val="000000"/>
          <w:sz w:val="28"/>
        </w:rPr>
        <w:t>
      12) организация и осуществление государственного ветеринарно-санитарного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административно-территориальной единицы;</w:t>
      </w:r>
      <w:r>
        <w:br/>
      </w:r>
      <w:r>
        <w:rPr>
          <w:rFonts w:ascii="Times New Roman"/>
          <w:b w:val="false"/>
          <w:i w:val="false"/>
          <w:color w:val="000000"/>
          <w:sz w:val="28"/>
        </w:rPr>
        <w:t>
      13) проведение обследования эпизоотических очагов в случае их возникновения;</w:t>
      </w:r>
      <w:r>
        <w:br/>
      </w:r>
      <w:r>
        <w:rPr>
          <w:rFonts w:ascii="Times New Roman"/>
          <w:b w:val="false"/>
          <w:i w:val="false"/>
          <w:color w:val="000000"/>
          <w:sz w:val="28"/>
        </w:rPr>
        <w:t>
      14) выдача акта эпизоотологического обследования;</w:t>
      </w:r>
      <w:r>
        <w:br/>
      </w:r>
      <w:r>
        <w:rPr>
          <w:rFonts w:ascii="Times New Roman"/>
          <w:b w:val="false"/>
          <w:i w:val="false"/>
          <w:color w:val="000000"/>
          <w:sz w:val="28"/>
        </w:rPr>
        <w:t>
      15) осуществление государственного ветеринарно-санитарного контроля и надзора на объектах внутренней торговли на предмет соблюдения требований законодательства Республики Казахстан в области ветеринарии:</w:t>
      </w:r>
      <w:r>
        <w:br/>
      </w:r>
      <w:r>
        <w:rPr>
          <w:rFonts w:ascii="Times New Roman"/>
          <w:b w:val="false"/>
          <w:i w:val="false"/>
          <w:color w:val="000000"/>
          <w:sz w:val="28"/>
        </w:rPr>
        <w:t>
      16) осуществление государственного ветеринарно-санитарного контроля и надзора за соблюдением зоогигиенических и ветеринарных (ветеринарно-санитарных) требований при размещении, строительстве, реконструкции и вводе в эксплуатацию скотомогильников (биотермических ям), объектов государственного ветеринарно-санитарного контроля и надзора, связанных с содержанием, разведением, использованием, производством, заготовкой (убоем), хранением, переработкой и реализацией, а также при транспортировке(перемещении) перемещаемых (перевозимых) объектов;</w:t>
      </w:r>
      <w:r>
        <w:br/>
      </w:r>
      <w:r>
        <w:rPr>
          <w:rFonts w:ascii="Times New Roman"/>
          <w:b w:val="false"/>
          <w:i w:val="false"/>
          <w:color w:val="000000"/>
          <w:sz w:val="28"/>
        </w:rPr>
        <w:t>
      17) составление акта государственного ветеринарно-санитарного контроля и надзора в отношении физических и юридических лиц;</w:t>
      </w:r>
      <w:r>
        <w:br/>
      </w:r>
      <w:r>
        <w:rPr>
          <w:rFonts w:ascii="Times New Roman"/>
          <w:b w:val="false"/>
          <w:i w:val="false"/>
          <w:color w:val="000000"/>
          <w:sz w:val="28"/>
        </w:rPr>
        <w:t>
      18) организация и проведение ветеринарных мероприятий по энзоотическим болезням животных на территории района;</w:t>
      </w:r>
      <w:r>
        <w:br/>
      </w:r>
      <w:r>
        <w:rPr>
          <w:rFonts w:ascii="Times New Roman"/>
          <w:b w:val="false"/>
          <w:i w:val="false"/>
          <w:color w:val="000000"/>
          <w:sz w:val="28"/>
        </w:rPr>
        <w:t>
      19) организация проведения ветеринарных мероприятий по профилактике, отбору проб биологического материала и доставке их для диагностики особо опасных болезней животных по перечню, утверждаемому уполномоченным органом, а также других болезней животных;</w:t>
      </w:r>
      <w:r>
        <w:br/>
      </w:r>
      <w:r>
        <w:rPr>
          <w:rFonts w:ascii="Times New Roman"/>
          <w:b w:val="false"/>
          <w:i w:val="false"/>
          <w:color w:val="000000"/>
          <w:sz w:val="28"/>
        </w:rPr>
        <w:t>
      20) организация проведения мероприятий по идентификации сельскохозяйственных животных, ведению базы данных по идентификации сельскохозяйственных животных;</w:t>
      </w:r>
      <w:r>
        <w:br/>
      </w:r>
      <w:r>
        <w:rPr>
          <w:rFonts w:ascii="Times New Roman"/>
          <w:b w:val="false"/>
          <w:i w:val="false"/>
          <w:color w:val="000000"/>
          <w:sz w:val="28"/>
        </w:rPr>
        <w:t>
      21) определение потребности в индивидуальных номерах сельскохозяйственных животных и передача информации в акимат района;</w:t>
      </w:r>
      <w:r>
        <w:br/>
      </w:r>
      <w:r>
        <w:rPr>
          <w:rFonts w:ascii="Times New Roman"/>
          <w:b w:val="false"/>
          <w:i w:val="false"/>
          <w:color w:val="000000"/>
          <w:sz w:val="28"/>
        </w:rPr>
        <w:t>
      22) передача информации акимату района свод, анализ ветеринарного учета и отчетности и их представление в местный исполнительный орган области;</w:t>
      </w:r>
      <w:r>
        <w:br/>
      </w:r>
      <w:r>
        <w:rPr>
          <w:rFonts w:ascii="Times New Roman"/>
          <w:b w:val="false"/>
          <w:i w:val="false"/>
          <w:color w:val="000000"/>
          <w:sz w:val="28"/>
        </w:rPr>
        <w:t>
      23) внесение предложений в местный исполнительный орган района по ветеринарным мероприятиям по профилактике заразных и незаразных болезней животных;</w:t>
      </w:r>
      <w:r>
        <w:br/>
      </w:r>
      <w:r>
        <w:rPr>
          <w:rFonts w:ascii="Times New Roman"/>
          <w:b w:val="false"/>
          <w:i w:val="false"/>
          <w:color w:val="000000"/>
          <w:sz w:val="28"/>
        </w:rPr>
        <w:t>
      24) внесение предложений в акимат района по перечню энзоотических болезней животных, профилактика и диагностика которых осуществляются за счет бюджетных средств;</w:t>
      </w:r>
      <w:r>
        <w:br/>
      </w:r>
      <w:r>
        <w:rPr>
          <w:rFonts w:ascii="Times New Roman"/>
          <w:b w:val="false"/>
          <w:i w:val="false"/>
          <w:color w:val="000000"/>
          <w:sz w:val="28"/>
        </w:rPr>
        <w:t>
      25) организация хранения ветеринарных препаратов, приобретенных за счет бюджетных средств, за исключением республиканского запаса ветеринарных препаратов;</w:t>
      </w:r>
      <w:r>
        <w:br/>
      </w:r>
      <w:r>
        <w:rPr>
          <w:rFonts w:ascii="Times New Roman"/>
          <w:b w:val="false"/>
          <w:i w:val="false"/>
          <w:color w:val="000000"/>
          <w:sz w:val="28"/>
        </w:rPr>
        <w:t>
      26) внесение предложений в акимат района о ветеринарных мероприятиях по обеспечению ветеринарно-санитарной безопасности на территории соответствующей административно-территориальной единицы;</w:t>
      </w:r>
      <w:r>
        <w:br/>
      </w:r>
      <w:r>
        <w:rPr>
          <w:rFonts w:ascii="Times New Roman"/>
          <w:b w:val="false"/>
          <w:i w:val="false"/>
          <w:color w:val="000000"/>
          <w:sz w:val="28"/>
        </w:rPr>
        <w:t>
</w:t>
      </w:r>
      <w:r>
        <w:rPr>
          <w:rFonts w:ascii="Times New Roman"/>
          <w:b w:val="false"/>
          <w:i w:val="false"/>
          <w:color w:val="ff0000"/>
          <w:sz w:val="28"/>
        </w:rPr>
        <w:t xml:space="preserve">      27) исключен постановлением акимата Шардаринского района Южно-Казахстанской области от 14.05.2015 </w:t>
      </w:r>
      <w:r>
        <w:rPr>
          <w:rFonts w:ascii="Times New Roman"/>
          <w:b w:val="false"/>
          <w:i w:val="false"/>
          <w:color w:val="ff0000"/>
          <w:sz w:val="28"/>
        </w:rPr>
        <w:t>№ 204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28) организация санитарного убоя больных животных;</w:t>
      </w:r>
      <w:r>
        <w:br/>
      </w:r>
      <w:r>
        <w:rPr>
          <w:rFonts w:ascii="Times New Roman"/>
          <w:b w:val="false"/>
          <w:i w:val="false"/>
          <w:color w:val="000000"/>
          <w:sz w:val="28"/>
        </w:rPr>
        <w:t>
      29) организация и проведение аттестации физических и юридических лиц, осуществляющих предпринимательскую деятельность в области ветеринарии;</w:t>
      </w:r>
      <w:r>
        <w:br/>
      </w:r>
      <w:r>
        <w:rPr>
          <w:rFonts w:ascii="Times New Roman"/>
          <w:b w:val="false"/>
          <w:i w:val="false"/>
          <w:color w:val="000000"/>
          <w:sz w:val="28"/>
        </w:rPr>
        <w:t>
      30) организация государственных комиссий по приему в эксплуатацию объектов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организаций по производству, хранению и реализации ветеринарных препаратов, кормов и кормовых добавок;</w:t>
      </w:r>
      <w:r>
        <w:br/>
      </w:r>
      <w:r>
        <w:rPr>
          <w:rFonts w:ascii="Times New Roman"/>
          <w:b w:val="false"/>
          <w:i w:val="false"/>
          <w:color w:val="000000"/>
          <w:sz w:val="28"/>
        </w:rPr>
        <w:t>
      31) осуществление в интересах местного государственного управления полномочий, возлагаемых на местные исполнительные органы законодательством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      Сноска. Пункт 16 с изменениями, внесенными постановлением акимата Шардаринского района Южно-Казахстанской области от 14.05.2015 </w:t>
      </w:r>
      <w:r>
        <w:rPr>
          <w:rFonts w:ascii="Times New Roman"/>
          <w:b w:val="false"/>
          <w:i w:val="false"/>
          <w:color w:val="ff0000"/>
          <w:sz w:val="28"/>
        </w:rPr>
        <w:t>№ 204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1) организует порядок проведения совещании, участвует в заседаниях акимата района.</w:t>
      </w:r>
      <w:r>
        <w:br/>
      </w:r>
      <w:r>
        <w:rPr>
          <w:rFonts w:ascii="Times New Roman"/>
          <w:b w:val="false"/>
          <w:i w:val="false"/>
          <w:color w:val="000000"/>
          <w:sz w:val="28"/>
        </w:rPr>
        <w:t>
      2) обеспечивает освещение деятельности государственного учреждения "Отдел ветеринарии Шардаринского района" акимата Шардаринского района в средствах массовой информации;</w:t>
      </w:r>
      <w:r>
        <w:br/>
      </w:r>
      <w:r>
        <w:rPr>
          <w:rFonts w:ascii="Times New Roman"/>
          <w:b w:val="false"/>
          <w:i w:val="false"/>
          <w:color w:val="000000"/>
          <w:sz w:val="28"/>
        </w:rPr>
        <w:t xml:space="preserve">
      3) государственное учреждение "Отдел ветеринарии Шардаринского района" акимата Шардаринского района осуществляет полномочия в соответствии с законами Республики Казахстан, актами Президента и Правительства Республики Казахстан,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Государственным учреждением "Отдел ветеринарии Шардаринского района" акимата Шардаринского района осуществляется первым руководителем, который несет персональную ответственность за выполнение возложенных на государственное учреждение "Отдел ветеринарии Шардаринского района" акимата Шардаринского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Первый руководитель Государственного учреждения "Отдел ветеринарии Шардаринского района" акимата Шардаринского района назначается на должность и освобождается от должности акимом Шардаринского района.</w:t>
      </w:r>
      <w:r>
        <w:br/>
      </w:r>
      <w:r>
        <w:rPr>
          <w:rFonts w:ascii="Times New Roman"/>
          <w:b w:val="false"/>
          <w:i w:val="false"/>
          <w:color w:val="000000"/>
          <w:sz w:val="28"/>
        </w:rPr>
        <w:t>
      </w:t>
      </w:r>
      <w:r>
        <w:rPr>
          <w:rFonts w:ascii="Times New Roman"/>
          <w:b w:val="false"/>
          <w:i w:val="false"/>
          <w:color w:val="000000"/>
          <w:sz w:val="28"/>
        </w:rPr>
        <w:t>20. Первый руководитель Государственного учреждения "Отдел ветеринарии Шардаринского района" акимата Шардаринского района имеет заместителей, которые назначаются на должности и освобождаются от должностей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21. Полномочия первого руководителя государственное учреждения "Отдел ветеринарии Шардаринского района" акимата Шардаринского района;</w:t>
      </w:r>
      <w:r>
        <w:br/>
      </w:r>
      <w:r>
        <w:rPr>
          <w:rFonts w:ascii="Times New Roman"/>
          <w:b w:val="false"/>
          <w:i w:val="false"/>
          <w:color w:val="000000"/>
          <w:sz w:val="28"/>
        </w:rPr>
        <w:t>
      1) утверждает планы работы государственного учреждения;</w:t>
      </w:r>
      <w:r>
        <w:br/>
      </w:r>
      <w:r>
        <w:rPr>
          <w:rFonts w:ascii="Times New Roman"/>
          <w:b w:val="false"/>
          <w:i w:val="false"/>
          <w:color w:val="000000"/>
          <w:sz w:val="28"/>
        </w:rPr>
        <w:t>
      2) действует от имени государственного учреждения;</w:t>
      </w:r>
      <w:r>
        <w:br/>
      </w:r>
      <w:r>
        <w:rPr>
          <w:rFonts w:ascii="Times New Roman"/>
          <w:b w:val="false"/>
          <w:i w:val="false"/>
          <w:color w:val="000000"/>
          <w:sz w:val="28"/>
        </w:rPr>
        <w:t>
      3) выдает доверенности;</w:t>
      </w:r>
      <w:r>
        <w:br/>
      </w:r>
      <w:r>
        <w:rPr>
          <w:rFonts w:ascii="Times New Roman"/>
          <w:b w:val="false"/>
          <w:i w:val="false"/>
          <w:color w:val="000000"/>
          <w:sz w:val="28"/>
        </w:rPr>
        <w:t>
      4) в установленном законодательством порядке поощряет работников государственного учреждения и налагает на них дисциплинарные взыскания;</w:t>
      </w:r>
      <w:r>
        <w:br/>
      </w:r>
      <w:r>
        <w:rPr>
          <w:rFonts w:ascii="Times New Roman"/>
          <w:b w:val="false"/>
          <w:i w:val="false"/>
          <w:color w:val="000000"/>
          <w:sz w:val="28"/>
        </w:rPr>
        <w:t>
      5) издает приказы, подписывает служебную документацию в пределах своей компетенции;</w:t>
      </w:r>
      <w:r>
        <w:br/>
      </w:r>
      <w:r>
        <w:rPr>
          <w:rFonts w:ascii="Times New Roman"/>
          <w:b w:val="false"/>
          <w:i w:val="false"/>
          <w:color w:val="000000"/>
          <w:sz w:val="28"/>
        </w:rPr>
        <w:t>
      6) утверждает внутренний трудовой распорядок государственного учреждении;</w:t>
      </w:r>
      <w:r>
        <w:br/>
      </w:r>
      <w:r>
        <w:rPr>
          <w:rFonts w:ascii="Times New Roman"/>
          <w:b w:val="false"/>
          <w:i w:val="false"/>
          <w:color w:val="000000"/>
          <w:sz w:val="28"/>
        </w:rPr>
        <w:t xml:space="preserve">
      7) осуществляет контроль за соблюдениям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государственной службе" в государственным учреждении;</w:t>
      </w:r>
      <w:r>
        <w:br/>
      </w:r>
      <w:r>
        <w:rPr>
          <w:rFonts w:ascii="Times New Roman"/>
          <w:b w:val="false"/>
          <w:i w:val="false"/>
          <w:color w:val="000000"/>
          <w:sz w:val="28"/>
        </w:rPr>
        <w:t>
      8) осуществляет личный прием граждан;</w:t>
      </w:r>
      <w:r>
        <w:br/>
      </w:r>
      <w:r>
        <w:rPr>
          <w:rFonts w:ascii="Times New Roman"/>
          <w:b w:val="false"/>
          <w:i w:val="false"/>
          <w:color w:val="000000"/>
          <w:sz w:val="28"/>
        </w:rPr>
        <w:t>
      9) осуществляет полномочия, предусмотренные законодательными актами Республики Казахстан;</w:t>
      </w:r>
      <w:r>
        <w:br/>
      </w:r>
      <w:r>
        <w:rPr>
          <w:rFonts w:ascii="Times New Roman"/>
          <w:b w:val="false"/>
          <w:i w:val="false"/>
          <w:color w:val="000000"/>
          <w:sz w:val="28"/>
        </w:rPr>
        <w:t>
      10) несет персональную ответственность за исполнение антикоррупционного законодательства;</w:t>
      </w:r>
      <w:r>
        <w:br/>
      </w:r>
      <w:r>
        <w:rPr>
          <w:rFonts w:ascii="Times New Roman"/>
          <w:b w:val="false"/>
          <w:i w:val="false"/>
          <w:color w:val="000000"/>
          <w:sz w:val="28"/>
        </w:rPr>
        <w:t>
      Исполнение полномочий первого руководителя государственного учреждения "Отдел ветеринарии Шардаринского района" акимата Шардаринского района в период его отсутствия осуществляется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22. Первый руководитель определяет полномочия своих заместителей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23. Государственное учреждения "Отдел ветеринарии Шардаринского района" акимата Шардаринского района возглавляется первым руководителем назначаемым на должность и освобождаемым от должности в соответствии с действующим законодательством Республики Казахстан.</w:t>
      </w:r>
      <w:r>
        <w:br/>
      </w:r>
      <w:r>
        <w:rPr>
          <w:rFonts w:ascii="Times New Roman"/>
          <w:b w:val="false"/>
          <w:i w:val="false"/>
          <w:color w:val="000000"/>
          <w:sz w:val="28"/>
        </w:rPr>
        <w:t>
</w:t>
      </w:r>
    </w:p>
    <w:bookmarkStart w:name="z33"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24. Государственное учреждение "Отдел ветеринарии Шардаринского района" акимата Шардаринского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"Отдел ветеринарии Шардаринского района" акимата Шардаринского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25. Имущество, закрепленное за государственным учреждением "Отдел ветеринарии Шардаринского района" акимата Шардаринского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26. Государственное учреждение "Отдел ветеринарии Шардаринского района" акимата Шардаринского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37" w:id="4"/>
    <w:p>
      <w:pPr>
        <w:spacing w:after="0"/>
        <w:ind w:left="0"/>
        <w:jc w:val="left"/>
      </w:pPr>
      <w:r>
        <w:rPr>
          <w:rFonts w:ascii="Times New Roman"/>
          <w:b/>
          <w:i w:val="false"/>
          <w:color w:val="000000"/>
        </w:rPr>
        <w:t xml:space="preserve"> 5. Реорганизация и упразднение государственного органа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27. Реорганизация и упразднение Государственного учреждения "Отдел ветеринарии Шардаринского района" акимата Шардаринского района осуществляются в соответствии с законодательством Республики Казахстан. </w:t>
      </w:r>
      <w:r>
        <w:br/>
      </w:r>
      <w:r>
        <w:rPr>
          <w:rFonts w:ascii="Times New Roman"/>
          <w:b w:val="false"/>
          <w:i w:val="false"/>
          <w:color w:val="000000"/>
          <w:sz w:val="28"/>
        </w:rPr>
        <w:t>
      Перечень организаций, находящихся в ведении Государственного учреждения "Отдел ветеринарии Шардаринского района" акимата Шардаринского района</w:t>
      </w:r>
      <w:r>
        <w:br/>
      </w:r>
      <w:r>
        <w:rPr>
          <w:rFonts w:ascii="Times New Roman"/>
          <w:b w:val="false"/>
          <w:i w:val="false"/>
          <w:color w:val="000000"/>
          <w:sz w:val="28"/>
        </w:rPr>
        <w:t>
      1) Коммунальное государственное предприятие на праве хозяйственного ведения "Ветеринарные услуги Шардаринского района" отдела ветеринарии акимата Шардаринского района.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