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fda52" w14:textId="fbfda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Шардаринского района от 5 июня 2014 года № 271 "Об утверждении государственного образовательного заказа на дошкольное воспитание и обучение, размер подушевого финансирования и родительской платы"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Шардаринского района Южно-Казахстанской области от 15 июня 2015 года № 246. Зарегистрировано Департаментом юстиции Южно-Казахстанской области 29 июня 2015 года № 3221. Утратило силу постановлением акимата Шардаринского района Южно-Казахстанской области от 8 июня 2016 года № 243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Шардаринского района Южно-Казахстанской области от 08.06.2016 № 243.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образовании", акимат Шардаринского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Шардаринского района от 5 июня 2014 года № 271 "Об утверждении государственного образовательного заказа на дошкольное воспитание и обучение, размер подушевого финансирования и родительской платы" (зарегистровано в Реестре государственной регистрации нормативных правовых актов за № 2704, опубликовано 11 июля 2014 года в газете "Шартарап Шарайна")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 в новой редакции согласно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К.Айтуреев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"15" июня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"5" июня 2014 года № 271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подушевого финансирования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00"/>
        <w:gridCol w:w="570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расходы на одного воспитанника в месяц,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при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