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efb7" w14:textId="4d7e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10 декабря 2014 года № 24/289-V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04 марта 2015 года № 25/311-V. Зарегистрировано Департаментом юстиции Восточно-Казахстанской области 12 марта 2015 года N 3724. Утратило силу - решением Восточно-Казахстанского областного маслихата от 09 декабря 2015 года № 34/406-V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09.12.2015 № 34/406-V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3589, опубликовано в информационно-правовой системе "Әділет" 31 декабря 2014 года, газетах "Дидар" от 5 января 2015 года № 1, "Рудный Алтай" от 6 января 2015 года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212685694,9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32386174,0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2974867,0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177324653,9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209678526,9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3555527,0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6679086,0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3123559,0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3526703,0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3526703,0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-4075062,0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4075062,0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Установить на 2015 год нормативы распределения доходов в бюджеты городов и районов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61"/>
        <w:gridCol w:w="9939"/>
      </w:tblGrid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Усть-Каменогорску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Риддеру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95,1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 процентов;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91,4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78,7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91,9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 процентов;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95,7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 процентов;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84,1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61,6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Курчатову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 процента;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93,5 процента.";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полномочия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Тусупова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2015 года № 25/311-V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24/289-V</w:t>
            </w:r>
          </w:p>
        </w:tc>
      </w:tr>
    </w:tbl>
    <w:bookmarkStart w:name="z5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5"/>
        <w:gridCol w:w="705"/>
        <w:gridCol w:w="705"/>
        <w:gridCol w:w="5974"/>
        <w:gridCol w:w="3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212 685 694,9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15 862 253,0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15 862 253,0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15 343 923,0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177 324 653,9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1 306 927,9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1 306 927,9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 бюджетов на компенсацию потерь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176 017 726,0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176 017 726,0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59 722 034,0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29 768 363,0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86 527 329,0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03"/>
        <w:gridCol w:w="856"/>
        <w:gridCol w:w="856"/>
        <w:gridCol w:w="6380"/>
        <w:gridCol w:w="30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209 678 526,9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1 920 433,2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11 126 810,6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11 126 810,6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33 159 068,7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5 626 409,0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9 272 102,8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6 823 553,5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1 759 281,5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2 448 549,3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2 323 349,3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7 887 708,3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10 348 889,6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1 487 652,0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8 861 237,6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3 091 746,3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5 769 491,3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49 269 616,3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15 822 929,0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15 822 929,0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24 535 815,0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24 535 815,0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20 967 397,0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5 268 911,3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2 360 007,3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2 335 437,9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8 507 519,1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4 986 974,1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 районов (городов областного значения) 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14 075 025,7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7 097 169,5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7 081 942,5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3 169 570,5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6 972 140,2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6 772 140,2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1 021 307,2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3 590 989,0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6 252 082,2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2 421 707,3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1 871 788,3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1 545 111,7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610 479,6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391 884,6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16 577 285,5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13 894 827,5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12 958 395,0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936 432,5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1 348 629,0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336 412,1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6 247 839,3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6 247 839,3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1 170 622,3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22 851 231,2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21 045 155,2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10 657 274,0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9 638 777,0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 индустриально-инновационной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750 637,3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565 500,3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35 163 399,1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35 163 399,1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35 163 399,1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33 892 841,0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6 679 086,0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-4 075 062,0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6 535 192,0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6 535 192,0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