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045a" w14:textId="5dd0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развития племенного животноводства, повышения продуктивности и качества продукции животноводства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20 марта 2015 года N 74. Зарегистрировано Департаментом юстиции Восточно-Казахстанской области 15 апреля 2015 года N 3886.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18)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"О государственном регулировании развития агропромышленного комплекса и сельских территорий"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развития племенного животноводства, повышение продуктивности и качества продукции животноводства" (зарегистрированного в Реестре государственной регистрации нормативных правовых актов за номером 9987)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критерии и требования к поставщикам услуг по искусственному осеменению маточного поголовья крупного рогатого скота в личных подсобных хозяйствах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нормативы субсидий для ведения селекционной и племенной работы с маточным поголовьем маралов (оленей) и пчелосемьями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нормативы субсидий на возмещение до 100% затрат по искусственному осеменению маточного поголовья крупного рогатого скота в личных подсобных хозяйствах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критерии и требования ведения селекционной и племенной работы с маточным поголовьем маралов (оленей)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критерии и требования ведения селекционной и племенной работы с пчелосемьями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"21" 03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74</w:t>
            </w:r>
          </w:p>
        </w:tc>
      </w:tr>
    </w:tbl>
    <w:bookmarkStart w:name="z1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постановления Восточно-Казахстанского областного акимата от 15.12.2015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3598"/>
        <w:gridCol w:w="357"/>
        <w:gridCol w:w="2142"/>
        <w:gridCol w:w="2694"/>
        <w:gridCol w:w="2831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1 474 794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Австралии, США и Канады)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2 558 330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 или оператору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4 105 901,6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 для молочно-товарных ферм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1 109 901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суточного молодняка мясного направления родительской формы у отечественных и зарубежных племенных репродукторов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15 749 571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1 102 470,0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3 581 200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5 991 600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2 152 252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охваченное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тонкой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577 269,4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свиней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84 332,4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Мараловодство (оленеводство)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маралов (оленей)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маралов (оленей)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43 996,554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45 346,554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пчелосемьями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2 369,27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21 279,049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21 279,049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8 259 282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74</w:t>
            </w:r>
          </w:p>
        </w:tc>
      </w:tr>
    </w:tbl>
    <w:bookmarkStart w:name="z18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поставщикам услуг по искусственному осеменению маточного поголовья крупного рогатого скота в личных подсобных хозяйствах на 2015 год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Наличие помещений для технологического оборудования, для хранения семени быков производителей.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Наличие технологического оборудования и сопутствующего материала для организации хранения доз-семени быков-производителей.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Наличие доз-семени быков-производителей, оцененных по качеству потомства.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Среднегодовая нагрузка на 1 осеменатора не менее 240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Потребность в семени быков-производителей на 1 голову – 2,5 дозы.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Стоимость 1 дозы – не более 750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Затраты дозы семени на осеменение 1 головы маточного поголовья – не менее 1875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Затраты на услуги техника-осеменатора – не менее 1000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Прочие затраты (электроэнергия, газ, вода, жидкий азот, цитрат натрия, дезинфекционные средства) – не более 125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74</w:t>
            </w:r>
          </w:p>
        </w:tc>
      </w:tr>
    </w:tbl>
    <w:bookmarkStart w:name="z19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для ведения селекционной и племенной работы с маточным поголовьем маралов (оленей) и пчелосемьями на 2015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2"/>
        <w:gridCol w:w="3081"/>
        <w:gridCol w:w="3081"/>
        <w:gridCol w:w="2596"/>
      </w:tblGrid>
      <w:tr>
        <w:trPr>
          <w:trHeight w:val="30" w:hRule="atLeast"/>
        </w:trPr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голову,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маралов (оленей) и пчелосемьями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74</w:t>
            </w:r>
          </w:p>
        </w:tc>
      </w:tr>
    </w:tbl>
    <w:bookmarkStart w:name="z20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возмещение до 100 % затрат по искусственному осеменению маточного поголовья крупного рогатого скота в личных подсобных хозяйствах на 2015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5"/>
        <w:gridCol w:w="541"/>
        <w:gridCol w:w="3254"/>
      </w:tblGrid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голову,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до 100% затрат по искусственному осеменению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74</w:t>
            </w:r>
          </w:p>
        </w:tc>
      </w:tr>
    </w:tbl>
    <w:bookmarkStart w:name="z20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ведения селекционной и племенной работы с маточным поголовьем маралов (оленей) на 2015 год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Наличие поголовья маралов (оленей) на 1 января отчетного года 300 голов, в том числе маточного поголовья не менее 100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Наличие научно-консалтингового сопровождения профильной научной организацией или ученым, специализирующимся на разведении маралов (оленей).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Удельный вес племенных маралов класса элиты и 1 класса: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рогачей – 40% от всего количества рогачей;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маток - 55% от всего маточного поголовья.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Деловой выход приплода на 100 маток – не менее 30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74</w:t>
            </w:r>
          </w:p>
        </w:tc>
      </w:tr>
    </w:tbl>
    <w:bookmarkStart w:name="z21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ведения селекционной и племенной работы с пчелосемьями на 2015 год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Наличие не менее 100 пчелосемей на 1 января отчетного года (наличие не менее 100 племенных пчелосемей на основании акта весенней ревизии).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Наличие научно-консалтингового сопровождения профильной научной организацией или ученым, специализирующимся на разведении пчел.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Удельный вес элиты и 1 класса не менее 50%.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Обязательное проведение ветеринарно-санитарных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