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e69f" w14:textId="e9de6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энергетики и жилищно-коммунального хозяйства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апреля 2015 года N 95. Зарегистрировано Департаментом юстиции Восточно-Казахстанской области 05 мая 2015 года N 3923. Утратило силу - постановлением Восточно-Казахстанского областного акимата от 31 июля 2017 года № 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31.07.2017 № 194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августа 2014 года № 898 "О мерах по разграничению полномочий между уровнями государственного управления Республики Казахстан",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энергетики и жилищно-коммунального хозяйства Восточно-Казахстанской области".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Управлению энергетики и жилищно-коммунального хозяйства Восточно-Казахстанской области (Шерубаев А. С.) принять меры, вытекающие из настоящего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области Гарикова Д. А.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энергетики и жилищно-коммунального хозяйства Восточно-Казахстанской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энергетики и жилищно-коммунального хозяйства Восточно-Казахстанской области" является государственным органом Республики Казахстан, осуществляющим руководство в сфере энергетики и жилищно-коммунального хозяйства.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"Управление энергетики и жилищно-коммунального хозяйства Восточно-Казахстанской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"Управление энергетики и жилищно-коммунального хозяйства Восточно-Казахстанской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"Управление энергетики и жилищно-коммунального хозяйства Восточно-Казахстанской области" вступает в гражданско-правовые отношения от собственного имени.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"Управление энергетики и жилищно-коммунального хозяйства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"Управление энергетики и жилищно-коммунального хозяйства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энергетики и жилищно-коммунального хозяйства Восточно-Казахстанской области".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"Управление энергетики и жилищно-коммунального хозяйства Восточно-Казахстанской области" утверждаются в соответствии с действующим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индекс 070004, Республика Казахстан, Восточно-Казахстанская область, город Усть-Каменогорск, улица К. Либкнехта, 19.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 – государственное учреждение "Управление энергетики и жилищно-коммунального хозяйства Восточно-Казахстанской области".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государственного учреждения "Управление энергетики и жилищно-коммунального хозяйства Восточно-Казахстанской области".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"Управление энергетики и жилищно-коммунального хозяйства Восточно-Казахстанской области" осуществляется из местного бюджета.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"Управление энергетики и жилищно-коммунального хозяйства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энергетики и жилищно-коммунального хозяйства Восточно-Казахстанской области".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государственного учреждения "Управление энергетики и жилищно-коммунального хозяйства Восточно-Казахстанской области":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Развитие энергетического комплекса и жилищно-коммунального хозяйства области, эффективная реализация государственной политики в сферах энергетики, коммунального хозяйства и благоустройства области, повышение качества коммунальных услуг, предоставляемых населению области в рамках реализации государственной политики.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регулирование и управление в сфере энергетики, коммунального, жилищного хозяйства, газоснабжния, водоснабжения и водоотведения.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водоснабжения и водоотведения;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мероприятий по субсидированию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по перечню, утвержденному Правительством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разработка и представление на утверждение в областной акимат правил расчета норм образования и накопления коммунальных отходов;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реализация государственной политики в сфере жилищных отношений;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обеспечение безопасности объектов кондоминиума организациями, эксплуатирующими опасные технические устройства (лифты, эскалаторы, фуникулеры), смонтированные на объектах коммунально-бытового назначения (жилищный фонд, развлекательные, торговые и гостиничные комплексы);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разработка и представление на утверждение в областной акимат правил предоставления коммунальных услуг;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осуществление государственного контроля в сфере управления жилищным фондом;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организация работы жилищной инспекции по контролю деятельности органов управления объекта кондоминиума по сохранению и надлежащей эксплуатации жилищного фонда;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принятие мер по содержанию земель общего пользования, не включенных в состав кондоминиумов, за счет бюджетных средств;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передачи в собственность граждан Республики Казахстан жилищ из коммунального жилищного фонда на условиях, предусмотренных настоящим Законом, и в порядке, определяемом Правительством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обеспечение организации мероприятий по сохранению и надлежащей эксплуатации жилищного фонда;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обеспечение возмещения расходов по изготовлению технических паспортов на объект кондоминиума за счет бюджетных средств;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осуществление контроля за эксплуатацией и техническим состоянием теплоиспользующих установок потребителей;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осуществление контроля за подготовкой и осуществлением ремонтно-восстановительных работ по тепловым сетям и их функционирования в осенне-зимний период;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проведение расследований технологических нарушений на тепловых сетях (магистральных, внутриквартальных);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согласование планового ремонта тепловых сетей (магистральных, внутриквартальных);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выдача паспортов готовности отопительных котельных всех мощностей и тепловых сетей (магистральных, внутриквартальных) к работе в осенне-зимних условиях;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выдача заключений о технической целесообразности строительства дублирующих (шунтирующих) линий электропередачи и подстанций для объектов 110 кВ и ниже, 220 кВ и выше;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18-1) контроль за безопасной эксплуатацией опасных технических устройств, работающих под давлением более 0,07 мегаПаскаля или при температуре нагрева воды более 115 градусов Цельсия, грузоподъемных механизмов, эскалаторов, канатных дорог, фуникулеров, лифтов;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18-2) осуществление постановки на учет и снятие с учета опасных технических устройств;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от имени областного акимата участвует в реализации генеральной схемы газификации Республики Казахстан;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готовит представление областного акимата в уполномоченный орган по прогнозу потребления сжиженного нефтяного газа на территории области;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готовит представление областного акимата в уполномоченный орган по сведениям о реализации и потреблению сжиженного нефтяного газа на территории области;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осуществление контроля за соблюдением требований безопасной эксплуатации бытовых баллонов и объектов систем газоснабжения;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разработка и представление на утверждение в областной акимат нормы потребления товарного и сжиженного нефтяного газа;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24) разработка и представление на утверждение в областной акимат нормы потребления коммунальных услуг по газоснабжению, электроснабжению, водоснабжению, водоотведению и теплоснабжению для потребителей, не имеющих приборов учета; 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разработка и подготовка представления областного акимата на уверждение в маслихат правил подготовки и проведения отопительного сезона;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разработка и подготовка представления областного акимата на утверждение в маслихат правил благоустройства территорий городов и населенных пунктов, разработанные на основании типовых правил, утверждаемых уполномоченным органом по делам архитектуры, градостроительства и строительства;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обеспечение включения мероприятий по энергосбережению и повышению энергоэффективности в программу развития территории области;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реализация в пределах своей компетенции государственной политики в области энергосбережения и повышения энергоэффективности;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15 с изменением, внесенным постановлением Восточно-Казахстанского областного акимата от 22.09.2015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в установленном законодательством порядке необходимую информацию и документы от государственных органов, организаций, физических лиц по вопросам, входящим в компетенцию государственного учреждения "Управление энергетики и жилищно-коммунального хозяйства Восточно-Казахстанской области";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по созданию, реорганизации и ликвидации подведомственных организаций;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иные права, необходимые для осуществления своей деятельности.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государственным учреждением "Управление энергетики и жилищно-коммунального хозяйства Восточно-Казахстанской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энергетики и жилищно-коммунального хозяйства Восточно-Казахстанской области" задач и осуществление им своих функций.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"Управление энергетики и жилищно-коммунального хозяйства Восточно-Казахстанской области" назначается на должность и освобождается от должности акимом Восточно-Казахстанской области в соответствии с законодательством Республики Казахстан.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"Управление энергетики и жилищно-коммунального хозяйства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Полномочия первого руководителя государственного учреждения "Управление энергетики и жилищно-коммунального хозяйства Восточно-Казахстанской области":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государственного учреждения "Управление энергетики и жилищно-коммунального хозяйства Восточно-Казахстанской области";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представляет интересы государственного учреждения "Управление энергетики и жилищно-коммунального хозяйства Восточно-Казахстанской области" в государственных органах, иных организациях;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заключает договоры;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выдает доверенности;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открывает банковские счета;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издает приказы и дает указания обязательные для всех работников государственного учреждения "Управление энергетики и жилищно-коммунального хозяйства Восточно-Казахстанской области";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принимает на работу и увольняет с работы должностных лиц и иных работников государственного учреждения "Управление энергетики и жилищно-коммунального хозяйства Восточно-Казахстанской области" в соответствии с законодательством Республики Казахстан, а также руководителей (их заместителей) организаций, находящихся в ведении государственного учреждения "Управление энергетики и жилищно-коммунального хозяйства Восточно-Казахстанской области"; 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применяет меры поощрения и налагает дисциплинарные взыскания на сотрудников государственного учреждения "Управление энергетики и жилищно-коммунального хозяйства Восточно-Казахстанской области" и иных работников, назначаемых первым руководителем государственного учреждения "Управление энергетики и жилищно-коммунального хозяйства Восточно-Казахстанской области" в порядке, установленном законодательством Республики Казахстан;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определяет обязанности и круг полномочий своих заместителей и иных сотрудников государственного учреждения "Управление энергетики и жилищно-коммунального хозяйства Восточно-Казахстанской";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принимает необходимые меры по противодействию коррупции и несет за это персональную ответственность;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осуществляет иные функции, возложенные на него законодательством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Восточно-Казахстанским областным акиматом.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энергетики и жилищно-коммунального хозяйства Восточно-Казахстанской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Государственное учреждение "Управление энергетики и жилищно-коммунального хозяйства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энергетики и жилищно-коммунального хозяйства Восточно-Казахстанской области" формируется за счет имущества, переданного ему собственником.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Имущество, закрепленное за государственным учреждением "Управление энергетики и жилищно-коммунального хозяйства Восточно-Казахстанской области"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"Управление энергетики и жилищно-коммунального хозяйства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"Управление энергетики и жилищно-коммунального хозяйства Восточно-Казахстанской области" осуществляется в соответствии с законодательством Республики Казахстан.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 "Управление энергетики и жилищно-коммунального хозяйства Восточно-Казахстанской области"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Товарищество с ограниченной ответственностью "Жилищно-эксплуатационное управление Восточно-Казахстанской области".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