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8a0b" w14:textId="a858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Восточно-Казахстанского областного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апреля 2015 года № 27/328-V. Зарегистрировано Департаментом юстиции Восточно-Казахстанской области 13 мая 2015 года N 3933. Утратило силу решением Восточно-Казахстанского областного маслихата от 22 августа 2022 года № 18/155-VІІ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Восточно-Казахстанского областного маслихата от 22.08.2022 </w:t>
      </w:r>
      <w:r>
        <w:rPr>
          <w:rFonts w:ascii="Times New Roman"/>
          <w:b w:val="false"/>
          <w:i w:val="false"/>
          <w:color w:val="000000"/>
          <w:sz w:val="28"/>
        </w:rPr>
        <w:t>№ 18/155-VІІ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Внести изменения в некоторые решения Восточно-Казахстанского областного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19/219-V "Об утверждении Правил содержания животных в населенных пунктах Восточно-Казахстанской области" (зарегистрировано в Реестре государственной регистрации нормативных правовых актов за № 3312, опубликовано в газетах "Рудный Алтай" от 20 мая 2014 года № 56, "Дидар" от 21 мая 2014 года № 56, в информационно-правовой системе "Әділет" от 29 мая 2014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в населенных пунктах Восточно-Казахстанской области,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содержания животных в населенных пунктах Восточно-Казахстанской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иными нормативными правовыми актами Республики Казахстан и определяют порядок содержания животных в населенных пунктах области.";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апреля 2014 года № 19/220-V "Об утверждении Правил содержания и выгула собак и кошек в населенных пунктах Восточно-Казахстанской области" (зарегистрировано в Реестре государственной регистрации нормативных правовых актов за № 3317, опубликовано в газетах "Дидар" от 26 мая 2014 года № 58, "Рудный Алтай" от 27 мая 2014 года № 59, в информационно-правовой системе "Әділет" от 29 мая 2014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 в населенных пунктах Восточно-Казахстанской области,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содержания и выгула собак и кошек в населенных пунктах Восточно-Казахстанской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иными нормативными правовыми актами Республики Казахстан и определяют порядок содержания и выгула собак и кошек в населенных пунктах области.".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