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103a" w14:textId="0e51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4 августа 2015 года № 195. Зарегистрировано Департаментом юстиции Восточно-Казахстанской области 8 сентября 2015 года № 4138. Утратило силу постановлением Восточно-Казахстанского областного акимата от 2 июня 2020 года №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02.06.2020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приказом Министра культуры и спорта от 23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религиозной деятельности" (зарегистрированным в Реестре государственной регистрации нормативных правовых актов за номером 11183),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строительстве культовых зданий (сооружений), определении их месторасположения";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августа 2015 года № 195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Регламент государственной услуги "Выдача решения о строительстве культовых зданий (сооружений), определении их месторасположения"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11.12.2017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7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"Выдача решения о строительстве культовых зданий (сооружений), определении их месторасположения (далее – государственная услуга) является местный исполнительный орган области (далее - услугодатель).</w:t>
      </w:r>
    </w:p>
    <w:bookmarkEnd w:id="7"/>
    <w:bookmarkStart w:name="z17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8"/>
    <w:bookmarkStart w:name="z17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9"/>
    <w:bookmarkStart w:name="z17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 (далее - Государственная корпорация). </w:t>
      </w:r>
    </w:p>
    <w:bookmarkEnd w:id="10"/>
    <w:bookmarkStart w:name="z17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1"/>
    <w:bookmarkStart w:name="z17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о строительстве культовых зданий (сооружений), определении их месторасположения (далее - решение),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строительстве культовых зданий (сооружений), определении их месторасположения", утвержденного приказом  Министра культуры и спорта Республики Казахстан от 23 апреля 2015 года № 147 "Об утверждении стандартов государственных услуг в сфере религиозной деятельности" (зарегистрирован в Реестре государственной регистрации нормативных правовых актов за номером 11183) (далее – Стандарт).</w:t>
      </w:r>
    </w:p>
    <w:bookmarkEnd w:id="12"/>
    <w:bookmarkStart w:name="z17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– бумажная. </w:t>
      </w:r>
    </w:p>
    <w:bookmarkEnd w:id="13"/>
    <w:bookmarkStart w:name="z17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17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4. Основанием для начала процедуры (действия) по оказанию государственной услуги является наличие заявления и документов услугополучателя (либо его представителя по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15"/>
    <w:bookmarkStart w:name="z18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6"/>
    <w:bookmarkStart w:name="z18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сотрудником канцелярии услугодателя пакета документов услугополучателя, регистрация заявления услугополучателя в журнале входящей документации и выдача услугополучателю копии заявления со штампом услугодателя, содержащего дату, время приема и номер входящих документов, с указанием фамилии, имени, отчества (при наличии) лица, принявшего документы, передача руководителю услугодателя на рассмотрение. Длительность выполнения - 30 (тридцать) минут;</w:t>
      </w:r>
    </w:p>
    <w:bookmarkEnd w:id="17"/>
    <w:bookmarkStart w:name="z18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услугодателя, определение сотрудника услугодателя для исполнения и наложение резолюции. Длительность выполнения - в течение 1 (одного) календарного дня;</w:t>
      </w:r>
    </w:p>
    <w:bookmarkEnd w:id="18"/>
    <w:bookmarkStart w:name="z18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документов услугополучателя сотрудником услугодателя, подготовка проекта решения либо мотивированного ответа об отказе в оказании государственной услуги. Длительность выполнения -  в течение 7 (семи) календарных дней;</w:t>
      </w:r>
    </w:p>
    <w:bookmarkEnd w:id="19"/>
    <w:bookmarkStart w:name="z18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 принятие решения местным исполнительным органом. Длительность выполнения - в течение 22 (двадцати двух) календарных дней;</w:t>
      </w:r>
    </w:p>
    <w:bookmarkEnd w:id="20"/>
    <w:bookmarkStart w:name="z18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сотрудником канцелярии услугодателя решения либо мотивированного ответа об отказе в оказании государственной услуги услугополучателю. Длительность выполнения – 30 (тридцать) минут.</w:t>
      </w:r>
    </w:p>
    <w:bookmarkEnd w:id="21"/>
    <w:bookmarkStart w:name="z18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со дня сдачи пакета документов услугодателю или в Государственную корпорацию – 30 (тридцать) календарных дней.</w:t>
      </w:r>
    </w:p>
    <w:bookmarkEnd w:id="22"/>
    <w:bookmarkStart w:name="z18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23"/>
    <w:bookmarkStart w:name="z18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которые служат основанием для начала выполнения действия 2. Результатом действия 2, указанного в пункте 5 настоящего Регламента, является резолюция руководителя услугодателя, которая служит основанием для начала выполнения действия 3. Результатом действия 3, указанного в пункте 5 настоящего Регламента, является проект решения либо мотивированного ответа об отказе в оказании государственной услуги, которые служат основанием для начала выполнения действия 4. Результатом действия 4, указанного в пункте 5 настоящего Регламента, является решение, которое служит основанием для начала выполнения действия 5. Результатом действия 5, указанного в пункте 5 настоящего Регламента, является выдача сотрудником канцелярии услугодателя решения либо мотивированного ответа об отказе в оказании государственной услуги услугополучателю.</w:t>
      </w:r>
    </w:p>
    <w:bookmarkEnd w:id="24"/>
    <w:bookmarkStart w:name="z18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5"/>
    <w:bookmarkStart w:name="z19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 (работников), которые участвуют в процессе оказания государственной услуги: </w:t>
      </w:r>
    </w:p>
    <w:bookmarkEnd w:id="26"/>
    <w:bookmarkStart w:name="z19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bookmarkEnd w:id="27"/>
    <w:bookmarkStart w:name="z19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услугодателя;</w:t>
      </w:r>
    </w:p>
    <w:bookmarkEnd w:id="28"/>
    <w:bookmarkStart w:name="z19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</w:p>
    <w:bookmarkEnd w:id="29"/>
    <w:bookmarkStart w:name="z19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орган.</w:t>
      </w:r>
    </w:p>
    <w:bookmarkEnd w:id="30"/>
    <w:bookmarkStart w:name="z19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31"/>
    <w:bookmarkStart w:name="z19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сотрудником канцелярии услугодателя пакета документов услугополучателя, регистрация заявления услугополучателя в журнале входящей документации и выдача услугополучателю копии заявления со штампом услугодателя, содержащего дату, время приема и номер входящих документов, с указанием фамилии, имени, отчества (при наличии) лица, принявшего документы, передача руководителю услугодателя на рассмотрение. Длительность выполнения - 30 (тридцать) минут;</w:t>
      </w:r>
    </w:p>
    <w:bookmarkEnd w:id="32"/>
    <w:bookmarkStart w:name="z19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услугодателя, определение сотрудника услугодателя для исполнения и наложение резолюции. Длительность выполнения - в течение 1 (одного) календарного дня;</w:t>
      </w:r>
    </w:p>
    <w:bookmarkEnd w:id="33"/>
    <w:bookmarkStart w:name="z19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  изучение документов услугополучателя сотрудником услугодателя, подготовка проекта решения либо мотивированного ответа об отказе в оказании государственной услуги. Длительность выполнения -  в течение 7 (семи) календарных дней;</w:t>
      </w:r>
    </w:p>
    <w:bookmarkEnd w:id="34"/>
    <w:bookmarkStart w:name="z19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 принятие решения местным исполнительным органом. Длительность выполнения - в течение 22 (двадцати двух) календарных дней;</w:t>
      </w:r>
    </w:p>
    <w:bookmarkEnd w:id="35"/>
    <w:bookmarkStart w:name="z20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сотрудником канцелярии услугодателя решения либо мотивированного ответа об отказе в оказании государственной услуги услугополучателю. Длительность выполнения – 30 (тридцать) минут.</w:t>
      </w:r>
    </w:p>
    <w:bookmarkEnd w:id="36"/>
    <w:bookmarkStart w:name="z20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7"/>
    <w:bookmarkStart w:name="z20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 Услугополучатели для получения государственной услуги обращаются в Государственную корпорацию и предоставляют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8"/>
    <w:bookmarkStart w:name="z20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15 (пятнадцать) минут.</w:t>
      </w:r>
    </w:p>
    <w:bookmarkEnd w:id="39"/>
    <w:bookmarkStart w:name="z20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обратившись в Государственную корпорацию, заполняет бланк заявления на бумажном носителе.</w:t>
      </w:r>
    </w:p>
    <w:bookmarkEnd w:id="40"/>
    <w:bookmarkStart w:name="z20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принимает заявление на бумажном носителе и регистрирует принятое заявление в интегрированной информационной системе (далее - ИИС) Государственной корпорации и выдает услугополучателю расписку о приеме соответствующих документов, а также с датой выдачи готовых документов.</w:t>
      </w:r>
    </w:p>
    <w:bookmarkEnd w:id="41"/>
    <w:bookmarkStart w:name="z20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пунктом 9 Стандарта,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42"/>
    <w:bookmarkStart w:name="z20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Поступившее в накопительный сектор заявление (с пакетом документов), фиксируется в системе ИИС Государственной корпорации путем сканирования штрих-кода на расписке.</w:t>
      </w:r>
    </w:p>
    <w:bookmarkEnd w:id="43"/>
    <w:bookmarkStart w:name="z20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передаваемых документов услугодателю формируется в ИИС Государственной корпорации автоматически. Работник (специалист) осуществляет передачу услугодателю распечатанного реестра передаваемых документов в двух экземплярах.</w:t>
      </w:r>
    </w:p>
    <w:bookmarkEnd w:id="44"/>
    <w:bookmarkStart w:name="z20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заявления (с пакетом документов) с двумя экземплярами реестра, упаковываются в специальные ящики, опечатываются и направляются услугодателю через курьерскую или иную уполномоченную на это связь, в установленное графиком время, утвержденным руководителем Государственной корпорации. Второй экземпляр реестра возвращается в Государственную корпорацию с отметкой услугодателя в получении.</w:t>
      </w:r>
    </w:p>
    <w:bookmarkEnd w:id="45"/>
    <w:bookmarkStart w:name="z21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Готовые к выдаче документы с приложением двух экземпляров реестра, доставляются от услугодателя через курьерскую или иную уполномоченную на это связь, в установленном графиком время, утвержденным руководителем Государственной корпорации.</w:t>
      </w:r>
    </w:p>
    <w:bookmarkEnd w:id="46"/>
    <w:bookmarkStart w:name="z21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готовых (оформленных) и отказных документов, работник (специалист) накопительного сектора проверяет соответствие представленных услугодателем документов. Второй экземпляр реестра возвращается услугодателю с отметкой в получении, только при наличии всех документов указанных в реестре. В ином случае, в приеме документов отказывается с указанием причин отказа. </w:t>
      </w:r>
    </w:p>
    <w:bookmarkEnd w:id="47"/>
    <w:bookmarkStart w:name="z21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Процесс получения результата запроса через Государственную корпорацию:</w:t>
      </w:r>
    </w:p>
    <w:bookmarkEnd w:id="48"/>
    <w:bookmarkStart w:name="z21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получением результата оказания государственной услуги услугополучатель обращается после окончания срока оказания государственной услуги. Срок оказания государственной услуги – 30 (тридцать) рабочих дней. День приема не входит в срок оказания государственной услуги.</w:t>
      </w:r>
    </w:p>
    <w:bookmarkEnd w:id="49"/>
    <w:bookmarkStart w:name="z21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(либо его представителя по доверенности).</w:t>
      </w:r>
    </w:p>
    <w:bookmarkEnd w:id="50"/>
    <w:bookmarkStart w:name="z21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 культовых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(сооружений), определении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месторасположения"</w:t>
            </w:r>
          </w:p>
        </w:tc>
      </w:tr>
    </w:tbl>
    <w:bookmarkStart w:name="z21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строительстве культовых зданий (сооружений), определении их месторасположения" через услугодателя</w:t>
      </w:r>
    </w:p>
    <w:bookmarkEnd w:id="52"/>
    <w:bookmarkStart w:name="z21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через Государственную корпорацию</w:t>
      </w:r>
    </w:p>
    <w:bookmarkEnd w:id="54"/>
    <w:bookmarkStart w:name="z22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6"/>
    <w:bookmarkStart w:name="z22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августа 2015 года № 195</w:t>
            </w:r>
          </w:p>
        </w:tc>
      </w:tr>
    </w:tbl>
    <w:bookmarkStart w:name="z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Восточно-Казахстанского областного акимата от 11.12.2017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9"/>
    <w:bookmarkStart w:name="z22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Услугодателем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 (далее – государственная услуга) является местный исполнительный орган области (далее - услугодатель).</w:t>
      </w:r>
    </w:p>
    <w:bookmarkEnd w:id="60"/>
    <w:bookmarkStart w:name="z22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61"/>
    <w:bookmarkStart w:name="z22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62"/>
    <w:bookmarkStart w:name="z22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bookmarkEnd w:id="63"/>
    <w:bookmarkStart w:name="z23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64"/>
    <w:bookmarkStart w:name="z23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 - решение о перепрофилировании (изменении функционального назначения) зданий (сооружений) в культовые здания (сооружения) (далее – решение), либо мотивированный ответ об отказе в оказании государственной услуги в случае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(сооружения)", утвержденного приказом  Министра культуры и спорта Республики Казахстан от 23 апреля 2015 года № 147 (зарегистрирован в Реестре государственной регистрации нормативных правовых актов за номером 11183) (далее – Стандарт).</w:t>
      </w:r>
    </w:p>
    <w:bookmarkEnd w:id="65"/>
    <w:bookmarkStart w:name="z23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66"/>
    <w:bookmarkStart w:name="z23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7"/>
    <w:bookmarkStart w:name="z23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 документов услугополучателя (либо его представителя по доверенности)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8"/>
    <w:bookmarkStart w:name="z23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9"/>
    <w:bookmarkStart w:name="z23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сотрудником канцелярии услугодателя пакета документов услугополучателя, регистрация заявления услугополучателя в журнале входящей документации и выдача услугополучателю копии заявления со штампом услугодателя, содержащего дату, время приема и номер входящих документов, с указанием фамилии, имени, отчества (при наличии) лица, принявшего документы, передача руководителю услугодателя на рассмотрение. Длительность выполнения - 30 (тридцать) минут;</w:t>
      </w:r>
    </w:p>
    <w:bookmarkEnd w:id="70"/>
    <w:bookmarkStart w:name="z23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услугодателя, определение сотрудника услугодателя для исполнения и наложение резолюции. Длительность выполнения - в течение 1 (одного) календарного дня;</w:t>
      </w:r>
    </w:p>
    <w:bookmarkEnd w:id="71"/>
    <w:bookmarkStart w:name="z23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документов услугополучателя сотрудником услугодателя, подготовка проекта решения либо мотивированного ответа об отказе в оказании государственной услуги. Длительность выполнения - в течение 7 (семи) календарных дней;</w:t>
      </w:r>
    </w:p>
    <w:bookmarkEnd w:id="72"/>
    <w:bookmarkStart w:name="z23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 принятие решения местным исполнительным органом. Длительность выполнения - в течение 22 (двадцати двух) календарных дней;</w:t>
      </w:r>
    </w:p>
    <w:bookmarkEnd w:id="73"/>
    <w:bookmarkStart w:name="z24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сотрудником канцелярии услугодателя решения либо мотивированного ответа об отказе в оказании государственной услуги услугополучателю. Длительность выполнения – 30 (тридцать) минут.</w:t>
      </w:r>
    </w:p>
    <w:bookmarkEnd w:id="74"/>
    <w:bookmarkStart w:name="z24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 со дня сдачи пакета документов услугодателю или в Государственную корпорацию – 30 (тридцать) календарных дней. </w:t>
      </w:r>
    </w:p>
    <w:bookmarkEnd w:id="75"/>
    <w:bookmarkStart w:name="z24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76"/>
    <w:bookmarkStart w:name="z24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являются зарегистрированные документы услугополучателя, которые служат основанием для начала выполнения действия 2. Результатом действия 2, указанного в пункте 5 настоящего Регламента, является резолюция руководителя услугодателя, которая служит основанием для начала выполнения действия 3. Результатом действия 3, указанного в пункте 5 настоящего Регламента, является проект решения, который служит основанием для начала выполнения действия 4. Результатом действия 4, указанного в пункте 5 настоящего Регламента, является решение, которое служит основанием для начала выполнения действия 5. Результатом действия 5, указанного в пункте 5 настоящего Регламента, является выдача решения либо мотивированного ответа об отказе в оказании государственной услуги услугополучателю.</w:t>
      </w:r>
    </w:p>
    <w:bookmarkEnd w:id="77"/>
    <w:bookmarkStart w:name="z24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8"/>
    <w:bookmarkStart w:name="z24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 (работников), которые участвуют в процессе оказания государственной услуги: </w:t>
      </w:r>
    </w:p>
    <w:bookmarkEnd w:id="79"/>
    <w:bookmarkStart w:name="z24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</w:p>
    <w:bookmarkEnd w:id="80"/>
    <w:bookmarkStart w:name="z24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услугодателя;</w:t>
      </w:r>
    </w:p>
    <w:bookmarkEnd w:id="81"/>
    <w:bookmarkStart w:name="z24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услугодателя;</w:t>
      </w:r>
    </w:p>
    <w:bookmarkEnd w:id="82"/>
    <w:bookmarkStart w:name="z24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орган.</w:t>
      </w:r>
    </w:p>
    <w:bookmarkEnd w:id="83"/>
    <w:bookmarkStart w:name="z25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84"/>
    <w:bookmarkStart w:name="z25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сотрудником канцелярии услугодателя пакета документов услугополучателя, регистрация заявления услугополучателя в журнале входящей документации и выдача услугополучателю копии заявления со штампом услугодателя, содержащего дату, время приема и номер входящих документов, с указанием фамилии, имени, отчества (при наличии) лица, принявшего документы, передача руководителю услугодателя на рассмотрение. Длительность выполнения - 30 (тридцать) минут;</w:t>
      </w:r>
    </w:p>
    <w:bookmarkEnd w:id="85"/>
    <w:bookmarkStart w:name="z25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услугополучателя руководителем услугодателя, определение сотрудника услугодателя для исполнения и наложение резолюции. Длительность выполнения - в течение 1 (одного) календарного дня;</w:t>
      </w:r>
    </w:p>
    <w:bookmarkEnd w:id="86"/>
    <w:bookmarkStart w:name="z25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изучение документов услугополучателя сотрудником услугодателя, подготовка проекта решения либо мотивированного ответа об отказе в оказании государственной услуги. Длительность выполнения -  в течение 7 (семи) календарных дней;</w:t>
      </w:r>
    </w:p>
    <w:bookmarkEnd w:id="87"/>
    <w:bookmarkStart w:name="z25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 принятие решения местным исполнительным органом. Длительность выполнения - в течение 22 (двадцати двух) календарных дней;</w:t>
      </w:r>
    </w:p>
    <w:bookmarkEnd w:id="88"/>
    <w:bookmarkStart w:name="z25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сотрудником канцелярии услугодателя решения либо мотивированного ответа об отказе в оказании государственной услуги услугополучателю. Длительность выполнения – 30 (тридцать) минут.</w:t>
      </w:r>
    </w:p>
    <w:bookmarkEnd w:id="89"/>
    <w:bookmarkStart w:name="z25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0"/>
    <w:bookmarkStart w:name="z25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Услугополучатели для получения государственной услуги обращаются в Государственную корпорацию и предоставляют документы согласно пункту 9 Стандарта.</w:t>
      </w:r>
    </w:p>
    <w:bookmarkEnd w:id="91"/>
    <w:bookmarkStart w:name="z25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обработки запроса услугополучателя – 15 (пятнадцать) минут.</w:t>
      </w:r>
    </w:p>
    <w:bookmarkEnd w:id="92"/>
    <w:bookmarkStart w:name="z25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Услугополучатель, обратившись в Государственную корпорацию, заполняет бланк заявления на бумажном носителе.</w:t>
      </w:r>
    </w:p>
    <w:bookmarkEnd w:id="93"/>
    <w:bookmarkStart w:name="z26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(специалист) Государственной корпорации принимает заявление на бумажном носителе и регистрирует принятое заявление в интегрированной информационной системе (далее - ИИС) Государственной корпорации и выдает услугополучателю расписку о приеме соответствующих документов, а также с датой выдачи готовых документов.</w:t>
      </w:r>
    </w:p>
    <w:bookmarkEnd w:id="94"/>
    <w:bookmarkStart w:name="z26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(специалист) Государственной корпорации выдает расписку об отказе в приеме документов по форме согласно приложению 2 к Стандарту.</w:t>
      </w:r>
    </w:p>
    <w:bookmarkEnd w:id="95"/>
    <w:bookmarkStart w:name="z26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Поступившее в накопительный сектор заявление (с пакетом документов), фиксируется в системе ИИС Государственной корпорации путем сканирования штрих-кода на расписке.</w:t>
      </w:r>
    </w:p>
    <w:bookmarkEnd w:id="96"/>
    <w:bookmarkStart w:name="z26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передаваемых документов услугодателю формируется в ИИС Государственной корпорации автоматически. Работник (специалист) осуществляет передачу услугодателю распечатанного реестра передаваемых документов в двух экземплярах.</w:t>
      </w:r>
    </w:p>
    <w:bookmarkEnd w:id="97"/>
    <w:bookmarkStart w:name="z26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заявления (с пакетом документов) с двумя экземплярами реестра, упаковываются в специальные ящики, опечатываются и направляются услугодателю через курьерскую или иную уполномоченную на это связь, в установленное графиком время, утвержденным руководителем Государственной корпорации. Второй экземпляр реестра возвращается в Государственную корпорацию с отметкой услугодателя в получении.</w:t>
      </w:r>
    </w:p>
    <w:bookmarkEnd w:id="98"/>
    <w:bookmarkStart w:name="z26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Готовые к выдаче документы с приложением двух экземпляров реестра, доставляются от услугодателя через курьерскую или иную уполномоченную на это связь, в установленном графиком время, утвержденным руководителем Государственной корпорации.</w:t>
      </w:r>
    </w:p>
    <w:bookmarkEnd w:id="99"/>
    <w:bookmarkStart w:name="z26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готовых (оформленных) и отказных документов, работник (специалист) накопительного сектора проверяет соответствие представленных услугодателем документов. Второй экземпляр реестра возвращается услугодателю с отметкой в получении, только при наличии всех документов указанных в реестре. В ином случае, в приеме документов отказывается с указанием причин отказа. </w:t>
      </w:r>
    </w:p>
    <w:bookmarkEnd w:id="100"/>
    <w:bookmarkStart w:name="z26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Процесс получения результата запроса через Государственную корпорацию:</w:t>
      </w:r>
    </w:p>
    <w:bookmarkEnd w:id="101"/>
    <w:bookmarkStart w:name="z26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получением результата оказания государственной услуги услугополучатель обращается после окончания срока оказания государственной услуги. Срок оказания государственной услуги – 30 (тридцать) календарных дней. День приема документов не входит в срок оказания государственной услуги.</w:t>
      </w:r>
    </w:p>
    <w:bookmarkEnd w:id="102"/>
    <w:bookmarkStart w:name="z26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готового результата оказания государственной услуги осуществляется на основании расписки о приеме соответствующих документов при предъявлении удостоверения личности (либо его представителя по доверенности).</w:t>
      </w:r>
    </w:p>
    <w:bookmarkEnd w:id="103"/>
    <w:bookmarkStart w:name="z27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решения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перепрофилировании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(изменении функционального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назначения) зданий (сооружений)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культовые 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(сооружения)"</w:t>
            </w:r>
          </w:p>
        </w:tc>
      </w:tr>
    </w:tbl>
    <w:bookmarkStart w:name="z27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решения о перепрофилировании (изменении функционального назначения) зданий (сооружений) в культовые здания (сооружения)" через услугодателя</w:t>
      </w:r>
    </w:p>
    <w:bookmarkEnd w:id="105"/>
    <w:bookmarkStart w:name="z27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6"/>
    <w:p>
      <w:pPr>
        <w:spacing w:after="0"/>
        <w:ind w:left="0"/>
        <w:jc w:val="both"/>
      </w:pPr>
      <w:r>
        <w:drawing>
          <wp:inline distT="0" distB="0" distL="0" distR="0">
            <wp:extent cx="7810500" cy="281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через Государственную корпорацию</w:t>
      </w:r>
    </w:p>
    <w:bookmarkEnd w:id="107"/>
    <w:bookmarkStart w:name="z27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8"/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9"/>
    <w:bookmarkStart w:name="z27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78105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