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8ff7" w14:textId="5ff8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жилищно-коммунального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сентября 2015 года № 247. Зарегистрировано Департаментом юстиции Восточно-Казахстанской области 26 октября 2015 года № 4196. Утратило силу - постановлением Восточно-Казахстанского областного акимата от 26 июня 2020 года № 214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26.06.2020 № 214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(зарегистрированном в Реестре государственной регистрации нормативных правовых актов за номером 11015)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от 17 апреля 2014 года № 111 (зарегистрированное в Реестре государственной регистрации нормативных правовых актов за номером 3355, опубликованное в газетах "Дидар" от 18 июня 2014 года № 68 (17005), "Рудный Алтай" от 17 июня 2014 года № 68 (19515).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дополнений в постановление Восточно-Казахстанского областного акимата от 17 апреля 2014 года № 111 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от 6 октября 2014 года № 267 (зарегистрированное в Реестре государственной регистрации нормативных правовых актов за номером 3528, опубликованное в газетах "Дидар" от 6 декабря 2014 года № 142 (17079), "Рудный Алтай" от 8 декабря 2014 года № 142 (19589).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247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05.07.2016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(далее – государственная услуга) оказывается структурными подразделениями местных исполнительных органов районов и городов областного значения, осуществляющих функции в сфере жилищных отношений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осуществляются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 постановке на учет с указанием порядкового номера очереди (далее - уведомление)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фонде", утвержденного приказом Министра национальной экономики Республики Казахстан от 9 апреля 2015 года № 319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нотариально заверенной доверенности)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или запроса в форме электронного документа,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необходимых для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1 - прием и регистрация документов услугополучателя (либо его представителя по нотариально заверенной доверенности) сотрудником канцелярии услугодателя, передача документов руководителю услугодателя. Длительность выполнения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2 - рассмотрение руководителем услугодателя документов услугополучателя и передача их специалисту услугодателя на исполнение. Длительность выполнения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3 – рассмотрение специалистом услугодателя документов услугополучателя, на соответствие предъявляемым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уведомления, либо мотивированного ответа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не более 25 (двадцати пяти)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– подписание руководителем услугодателя уведомления, либо мотивированного ответа об отказе в оказании государственной услуги. Длительность выполнения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– канцелярия услугодателя передает подписанное руководителем услугодателя уведомление, либо мотивированный ответ об отказе в оказании государственной услуги курьеру Государственной корпорации. Длительность выполнения – не более 1 (одного) календарного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 со дня сдачи пакета документов в Государственную корпорацию, а также при обращении на портал – 30 (тридцать)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документов. Зарегистрированные документы являются основанием для начала выполнения действия 2,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2, указанного в пункте 5 настоящего Регламента, является документы с резолюцией об определении специалиста услугодателя, которые служат основанием для выполнения действия 3,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по действию 3, указанному в пункте 5 настоящего Регламента, является подготовка уведомления, либо мотивированного ответа об отказе в оказании государственной услуги, который служит основанием для выполнения действия 4, указанного в пункте 5 настоящего Регламента. Результатом по действию 4, указанному в пункте 5 настоящего Регламента является подписанное руководителем услугодателя уведомление, либо мотивированный ответ об отказе в оказании государственной услуги, который служит основанием для выполнения действия 5,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по действию 5, указанному в пункте 5 настоящего Регламента, является передача подписанного руководителем услугодателя уведомления, либо мотивированного ответа об отказе в оказании государственной услуги курьеру Государственной корпорации. </w:t>
      </w:r>
    </w:p>
    <w:bookmarkEnd w:id="2"/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сотрудником канцелярии услугодателя документов услугополучателя, передача документов руководителю услугодателя. Длительность выполнения – не более 20 (двадцати)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руководителем услугодателя документов, передача документов специалисту услугодателя. Длительность выполнения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рассмотрение специалистом услугодателя документов на соответствие предъявляемым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уведомления либо мотивированного ответа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не более 25 (двадцати пяти)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уведомления, либо мотивированного ответа об отказе в оказании государственной услуги. Длительность выполнения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передача подписанного руководителем услугодателя уведомления либо мотивированного ответа об отказе в оказании государственной услуги курьеру Государственной корпорации. Длительность выполнения – не более 1 (одного) календарного дня.</w:t>
      </w:r>
    </w:p>
    <w:bookmarkEnd w:id="4"/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для получения государственной услуги обращаются в Государственную корпорацию и представляют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Длительность обработки запроса услугополучателя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 подготовки и направления запроса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выбор оператором Государственной корпорации услуги, указанной в настоящем Регламенте, вывод на экран формы запроса для оказания услуги и ввод оператором Государственной корпорации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направление электронного документа (запроса услугополучателя) удостоверенного (подписанного) ЭЦП оператора Государственной корпорации через шлюз "электронного правительства" (далее – ШЭП)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получение услугополучателем через оператора Государственной корпорации результата услуги в форме электронного документа,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Структурные подразделения или должностные лица, уполномоченные направлять запрос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оператор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Последовательность и сроки взаимодействия с Государственной корпорацией и (или) иными услугодателями, в том числе процедуры (действия) формирования и направления запросов услугодателей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1 – ввод оператором Государственной корпорации в АРМ ИС Государственной корпорации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2 – выбор оператором Государственной корпорации услуги, указанной в настоящем Регламенте,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3 – направление запроса через ШЭП в ГБД ФЛ о данных услугополучателя, а также в ЕНИС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наличия данных услугополучателя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 невозможности получения данных в связи с отсутствием данных услугополучателя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6 - направление электронного документа (запроса услугополучателя) удостоверенного (подписанного) ЭЦП оператора Государственной корпорации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8 -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9 – получение услугополучателем через оператора Государственной корпорации результата оказания государственной услуги (уведомление в форме электронного документа),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Процесс получения результата оказания государственной услуги через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услугополучатель обращается в Государственную корпорацию с документами,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подаче услугополучателем всех необходимых документов – выдается расписка о приеме соответствующих документов.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и (или) документов с истекшим сроком действия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Длительность обработки запроса услугополучателя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Восточно-Казахстанского областного акимата от 12.04.2017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Получение результата оказания государственной услуги осуществляется в порядке "электронной очереди",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желании услугополучателя возможно "бронирование" электронной очереди посредством портала.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осуществляет регистрацию на портале с помощью индивидуального идентификационного номера (далее – ИИН)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1 –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– выбор услугополучателем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</w:t>
      </w:r>
      <w:r>
        <w:rPr>
          <w:rFonts w:ascii="Times New Roman"/>
          <w:b/>
          <w:i w:val="false"/>
          <w:color w:val="000000"/>
          <w:sz w:val="28"/>
        </w:rPr>
        <w:t xml:space="preserve">прикрепление к форме запроса необходимых копий документов в электронном виде, указанных в пункте 9 Стандарта, а также выбор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</w:t>
      </w:r>
      <w:r>
        <w:rPr>
          <w:rFonts w:ascii="Times New Roman"/>
          <w:b/>
          <w:i w:val="false"/>
          <w:color w:val="000000"/>
          <w:sz w:val="28"/>
        </w:rPr>
        <w:t xml:space="preserve">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5 – удостоверение запроса для оказания услуги посредством ЭЦП услугополучателя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условие 3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7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8 – получение услугополучателем результата услуги в форме электронного документа, сформированного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АРМ – автоматизированное рабочее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 – информационная система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ЕНИС – единая нотариальная информационная система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ГБД ФЛ – государственная база данных "Физические лица"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РШЭП – региональный шлюз "электронного правительства"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очередность, а также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 или жилище,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 жилищном фонде"</w:t>
            </w:r>
          </w:p>
        </w:tc>
      </w:tr>
    </w:tbl>
    <w:bookmarkStart w:name="z9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7"/>
    <w:bookmarkStart w:name="z91" w:id="8"/>
    <w:p>
      <w:pPr>
        <w:spacing w:after="0"/>
        <w:ind w:left="0"/>
        <w:jc w:val="left"/>
      </w:pP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6197600" cy="1272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127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"/>
    <w:bookmarkStart w:name="z93" w:id="10"/>
    <w:p>
      <w:pPr>
        <w:spacing w:after="0"/>
        <w:ind w:left="0"/>
        <w:jc w:val="left"/>
      </w:pP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очередность, а также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 органами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 или жилище,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 жилищном фонде"</w:t>
            </w:r>
          </w:p>
        </w:tc>
      </w:tr>
    </w:tbl>
    <w:bookmarkStart w:name="z9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11"/>
    <w:bookmarkStart w:name="z9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оказании государственной услуги через Государственную корпорацию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bookmarkStart w:name="z9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5626100" cy="1261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126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оказании государственной услуги через портал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bookmarkStart w:name="z9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5283200" cy="1271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127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6"/>
    <w:bookmarkStart w:name="z101" w:id="17"/>
    <w:p>
      <w:pPr>
        <w:spacing w:after="0"/>
        <w:ind w:left="0"/>
        <w:jc w:val="left"/>
      </w:pP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bookmarkStart w:name="z11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</w:r>
    </w:p>
    <w:bookmarkEnd w:id="18"/>
    <w:bookmarkStart w:name="z11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9"/>
    <w:bookmarkStart w:name="z1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(далее – государственная услуга) оказывается соответствующими структурными подразделениями местных исполнительных органов районов и городов областного значения, осуществляющих функции в сфере жилищных отношений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</w:p>
    <w:bookmarkEnd w:id="20"/>
    <w:bookmarkStart w:name="z1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</w:p>
    <w:bookmarkEnd w:id="21"/>
    <w:bookmarkStart w:name="z1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(работников) услугодателя в процессе оказания государственной услуги</w:t>
      </w:r>
    </w:p>
    <w:bookmarkEnd w:id="22"/>
    <w:bookmarkStart w:name="z1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(либо его представителя по доверенности),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учреждения", утвержденного приказом Министра национальной экономики Республики Казахстан от 9 апреля 2015 года № 319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необходимых для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1 - прием и регистрация документов услугополучателя (либо его представителя по доверенности) сотрудником канцелярии услугодателя, передача документов руководителю услугодателя. Длительность выполнения – 20 ( 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2 - рассмотрение руководителем услугодателя документов услугополучателя и передача их специалисту услугодателя на исполнение.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3 – рассмотрение специалистом услугодателя документов услугополучателя на соответствие предъявляемым требованиям, предусмотренным пунктом 9 Стандарта, и подготовка справки. Длительность выполнения – 10 (десять)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– подписание руководителем услугодателя справки. Длительность выполнения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– канцелярия услугодателя выдает услугополучателю подписанную руководителем услугодателя справку. Длительность выполнения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 со дня сдачи пакета документов услугодателю – 10 (десять)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документов. Зарегистрированные документы являются основанием для начала выполнения действия 2,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 2, указанного в пункте 5 настоящего Регламента, является документы с резолюцией об определении специалиста услугодателя, которые служат основанием для выполнения действия 3,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по действию 3, указанному в пункте 5 настоящего Регламента, является подготовка справки, которая служит основанием для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выполнения действия 4,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4, указанному в пункте 5 настоящего Регламента является подписанная руководителем услугодателя справка, которая служит основанием для выполнения действия 5,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по действию 5, указанному в пункте 5 настоящего Регламента, является выдача подписанной руководителем услугодателя справки услугополучателю.</w:t>
      </w:r>
    </w:p>
    <w:bookmarkEnd w:id="23"/>
    <w:bookmarkStart w:name="z1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1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обращается в канцелярию услугодателя с документами, предусмотренными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сдачи необходимых документов услугополучателю выдается расписка о приеме соответствующих документов и документы передаются руководителю услугодателя.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сотрудник канцелярии отказывает в приеме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Восточно-Казахстанского областного акимата от 12.04.2017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руководителем услугодателя документов, передача документов специалисту услугодателя.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рассмотрение специалистом услугодателя документов на соответствие предъявляемым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справки. Длительность выполнения – 10 (десять)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справки. Длительность выполнения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подписанной руководителем услугодателя справки услугополучателю. Длительность выполнения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справки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(отсутствии)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постоянном 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жилища из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жилищного фонда или жилища,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арендованного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исполнительным 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частном жилищном фонде,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гражданам,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жилище из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учреждения"</w:t>
            </w:r>
          </w:p>
        </w:tc>
      </w:tr>
    </w:tbl>
    <w:bookmarkStart w:name="z1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6"/>
    <w:bookmarkStart w:name="z151" w:id="27"/>
    <w:p>
      <w:pPr>
        <w:spacing w:after="0"/>
        <w:ind w:left="0"/>
        <w:jc w:val="left"/>
      </w:pP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8"/>
    <w:bookmarkStart w:name="z153" w:id="29"/>
    <w:p>
      <w:pPr>
        <w:spacing w:after="0"/>
        <w:ind w:left="0"/>
        <w:jc w:val="left"/>
      </w:pP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3406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