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8edf" w14:textId="dbd8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субсидируемых гербицидов и норм субсидий на 1 литр (килограмм) гербицидов, приобретенных у поставщиков гербицидов,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октября 2015 года № 283. Зарегистрировано Департаментом юстиции Восточно-Казахстанской области 06 ноября 2015 года N 4221.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4-4/306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(зарегистрированного в Реестре государственной регистрации нормативных правовых актов за номером 11451)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</w:t>
      </w:r>
      <w:r>
        <w:rPr>
          <w:rFonts w:ascii="Times New Roman"/>
          <w:b/>
          <w:i w:val="false"/>
          <w:color w:val="000000"/>
          <w:sz w:val="28"/>
        </w:rPr>
        <w:t>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виды субсидируемых гербицидов и нормы субсидий на  (килограмм) гербицидов, приобретенных у поставщиков гербицидов,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видов субсидируемых гербицидов и норм субсидий на 1 литр (килограмм) гербицидов, приобретенных у поставщиков гербицидов, на 2015 год" от 11 июня 2015 года № 145 (зарегистрированное в Реестре государственной регистрации нормативных правовых актов за номером 4018, опубликованное в газетах "Дидар" от 21 июля 2015 года № 81 (17170), "Рудный Алтай" от 22 июля 2015 года № 85 (19684).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области Мусина Д.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_________________А.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"28" 10.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октября 2015 года № 283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 (килограмм) гербицидов, приобретенных у поставщиков гербицидов,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8485"/>
        <w:gridCol w:w="337"/>
        <w:gridCol w:w="988"/>
        <w:gridCol w:w="1505"/>
      </w:tblGrid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концентрат эмульсии (феноксапроп-п-этил, 120 г/л+фенклоразол-этил (антидот),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Галантный, 75% сухая текучая суспензия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г/л+антидот,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 этилгексиловый эфир 2,4 дихлорфеноксиуксусной кислоты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Дезормон-Эфир, 72% концентрат эмульсии (2-этилгексиловый эфир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водный раствор (диметиламинная соль 2,4 –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– Супер 480, водный раствор (диметиламинные соли 2,4-Д, 357 г/л+дикамбы,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 108г/л)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концентрат эмульсии (феноксапроп-п-этил, 70 г/л + клоквинтосет-мексил (антидот),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 эмульсии 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(хизалафоп-п-тефурил,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 эмульсии (104 г/л галоксифоп-Р-метил)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смачивающийся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(феноксапроп-п-этил, 100 г/л+фенклоразол-этил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Терра, 4% концентрат эмульсии (хизалофоп-П-тефурил,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 эмульсии (2,4 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Экстра 905, концентрат эмульсии (2,4-Д кислота в виде 2-этилгексилового эфира, 905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концентрат эмульсии (феноксапроп-п-этил, 120 г/л+фенклоразол-этил (антидот),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концентрат эмульсии (феноксапроп-п-этил, 120 г/л + фенклоразол-этил, (антидот),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 эмульсии (тепралоксидим,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концентрат эмульсии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водный раствор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Балерина, суспензионная эмульсия (2,4-Д кислоты в виде сложного 2-этилгексилового эфира, 410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(феноксапроп-п-этил, 100 г/л+мефенпир-диэтил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концентрат эмульсии (просульфокарб, 800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(глифосат, 360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концентрат эмульсии (метазахлор, 400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(дикамба, 124 г/л + 2,4 Д, 357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концентрат эмульсии (галаксифоп-Р-метил,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концентрат эмульсии (феноксапроп-п-этил, 100 г/л + фенклоразол-этил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сухая текучая суспензия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МЕГА, водно-диспергируемые гранулы (трибенурон-метил, 500 г/кг + трибенсульфурон-метил,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Граф, водно-диспергируемые гранулы ((трибенурон-метил,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концентрат эмульсии (2,4-Д кислоты в виде 2-этилгексилового эфира,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2,4-Д, водный раствор (диметиламинная соль 2,4-Д,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концентрат эмульсии (2 этилгексиловый эфир 2,4 дихлорфеноксиуксусной кислоты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водный раствор (диметиламинная соль 2,4 –Д)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водный концентрат (диметиламинная соль 2,4-Д)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водный раствор (дикамба, 480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водорастворимый концентрат (имазамокс, 33 г/л + имазапир,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 эмульсии (галаксифоп-п-метил,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водорастворимый концентрат (глифосат в виде изопропиламинной и калийной солей,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водно-диспергируемые гранулы (аминопиралид, 300 г/кг + флорасулам,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(форамсульфурон, 31,5 г/л + иодосульфурон-метил-натрия, 1,0 г/л + тиенкарбазон-метил, 10 г/л + ципросульфид (антидот),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водно-диспергируемые гранулы (никосульфурон, 700 г/кг + тифенсульфурон-метил, 125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концентрат суспензии (метазахлор, 375 г/л + имазамокс,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концентрат (имазетапир, 100 г/л,)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 эмульсии (2-этилгексиловый эфир 2,4-Д кислоты,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4% водный концентрат (имазамокс,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концентрат эмульсии (феноксапроп-п-этил, 100 г/л + мефенпир-диэтил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эмульсия масляно-водная (феноксапроп-п-этил, 69 г/л + мефенпир-диэтил (антидот),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Рестрикт, водно-диспергируемые гранулы (тифенсульфурон-метил, 545 г/кг + метсульфурон-метила,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водный раствор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мефенпир-диэтил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48% водный раствор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концентрат эмульсии (циклоксидим,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г/л (калийная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 эмульсия (240 г/л клодинафоп-пропаргил + 60 г/л клоквинтоцет -мексил)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водный раствор (глифосат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водный раствор (глифосат,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концентрат эмульсии (феноксапроп-п-этил, 100 г/л + фенклоразол-этил (антидот)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концентрат эмульсии (феноксапроп-п-этил, 90 г/л + клодинафоп-пропаргил, 45 г/л + клохвинтоцет-мексил (антидот),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концентрат эмульсии (диметенамид,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Хит, водный раствор (глифосат кислоты, 540 г/л 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, концентрат эмульсии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концентрат эмульсии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водно-диспергируемые гранулы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концентрат эмульсии (2,4-Д кислоты в виде малолетучих эфиров,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