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ca65" w14:textId="e43c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октября 2015 года № 271. Зарегистрировано Департаментом юстиции Восточно-Казахстанской области 18 ноября 2015 года № 4232.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bookmarkStart w:name="z11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1/379 "Об утверждении стандарта государственной услуги "Субсидирование стоимости затрат на закладку и выращивание (в том числе восстановление)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ягодных культур и винограда" (зарегистрированным в Реестре государственной регистрации нормативных правовых актов за номером 11278), Восточно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закладку и выращивание (в том числе восстановление)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ягодных культур и винограда".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Восточно-Казахстанского областного акимата "Об утверждении регламентов государственных услуг в области растениеводства" от 24 сентября 2014 года № 253 (зарегистрированного в Реестре государственной регистрации нормативных правовых актов за номером 3515, опубликованное в газетах "Дидар" от 22 ноября 2014 года № 136 (17073), от 25 ноября 2014 года № 137 (17074), от 27 ноября 2014 года № 138 (17075), от 29 ноября 2014 года № 139 (17076), "Рудный Алтай" от 24 ноября 2014 года № 136 (19583), от 26 ноября 2014 года № 137 (19584), от 28 ноября 2014 года № 138 (19585), от 1 декабря 2014 года № 139 (19586).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2015 года № 271</w:t>
            </w:r>
          </w:p>
        </w:tc>
      </w:tr>
    </w:tbl>
    <w:bookmarkStart w:name="z1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29.08.2016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2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затрат на закладку и выращивание (в том числе восстановление)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ягодных культур и винограда" (далее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услуга) оказывается местными исполнительными органами области, районов и городов областного значения (далее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заявок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-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через Государственную корпорацию услугополучателю направляется уведомление на бумажном носителе с решением о назначении/не назначении субсидии, подписанное уполномоченным лицом услугодателя,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затрат на закладку и выращивание (в том числе восстановление)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ягодных культур и винограда", утвержденного приказом Министра сельского хозяйства Республики Казахстан от 28 апреля 2015 года № 4-1/379 (зарегистрированным в Реестре государственной регистрации нормативных правовых актов за номером 11278) (далее - Стандарт).</w:t>
      </w:r>
    </w:p>
    <w:bookmarkEnd w:id="3"/>
    <w:bookmarkStart w:name="z2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1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канцелярия услугодателя принимает и регистрирует заявку услугополучателя, предусмотренную пунктом 9 Стандарта.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2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районов и городов областного значения (далее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Отдел) рассматривает заявку услугополучателя на соответствие требованиям и основаниям, предусмотренным Правилами субсидирования стоимости затрат на закладку и выращивание (в том числе восстановление)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ягодных культур и винограда,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февраля 2015 года № 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1/168 (зарегистрированным в Реестре государственной регистрации нормативных правовых актов за номером 11151) (далее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Правила), вносит заявку услугополучателя, соответствующую требованиям Правил, межведомственной комиссии (далее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Комиссия).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3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 выездом на место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 обследования закладки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ягодных культур и винограда, а также соответствия рабочему проекту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 обследования выращивания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ягодных культур и винограда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4 - Комиссия принимает протокольное решение о предоставлении либо отказе в предоставлении субсидий.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направляет заявку вместе с копией соответствующего акта и копией протокольного решения Комиссии в управление услугодателя (далее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Управление). Длительность выполнения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6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предоставляет в территориальное подразделение казначейства платежные документы к оплате.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оказания государственной услуги с момента сдачи документов услугодателю, в Государственную корпорацию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11 (одиннадцать)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действия 1,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принятые заявки услугополучателя, которые служат основанием для выполнения действия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2, указанного в пункте 5 настоящего регламента, является внесение заявки услугополучателя, соответствующей требованиям Правил, Комиссии, которое служит основанием для выполнения действия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3, указанного в пункте 5 настоящего регламента, является составление акта обследования закладки многолетних насаждений плодово-ягодных культур и винограда, акта обследования выращивания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ягодных культур и винограда, которые служат основанием для выполнения действия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4, указанного в пункте 5 настоящего регламента, является протокольное решение о предоставлении либо отказе в предоставлении субсидий, которое служит основанием для выполнения действия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5, указанного в пункте 5 настоящего регламента, является направление заявки вместе с копией соответствующего акта и копией протокольного решения Комиссии в Управление, которое служит основанием для выполнения действия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6,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предоставление платежных документов к оплате в территориальное подразделение казначейства.</w:t>
      </w:r>
    </w:p>
    <w:bookmarkEnd w:id="5"/>
    <w:bookmarkStart w:name="z2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территориальное подразделение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канцелярией Отдела заявки услугополучателя,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Отдел рассматривает заявку услугополучателя на соответствие требованиям Правил, вносит заявку услугополучателя, соответствующую требованиям Правил, Комиссии.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Комиссия с выездом на место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 обследования закладки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ягодных культур и винограда, а также соответствия рабочему проекту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 обследования выращивания многолетних насаждений плодово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ягодных культур и винограда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Комиссия принимает протокольное решение о предоставлении либо отказе в предоставлении субсидий.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Отдел направляет заявку услугополучателя вместе с копией соответствующего акта и копией протокольного решения Комиссии в Управление.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Управление предоставляет в территориальное подразделение казначейства платежные документы к оплате.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подаче услугополучателем всех необходимых документов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документов.</w:t>
      </w:r>
    </w:p>
    <w:bookmarkEnd w:id="7"/>
    <w:bookmarkStart w:name="z2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в процессе оказания государственной услуги</w:t>
      </w:r>
    </w:p>
    <w:bookmarkEnd w:id="8"/>
    <w:bookmarkStart w:name="z2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предоставляют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обработки запроса услугополучателя - 20 (двадцать) минут. Услугополучатель, обратившись в Государственную корпорацию, заполняет бланк заявки на бумажном носителе, указывая наименование государственной услуги, которую необходимо получить.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 (оператор) операционного зала Государственной корпорации принимает заявку на бумажном носителе (с прилагаемыми документами).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соблюдении правильности и полноты заполнения заявки на бумажном носителе и предоставления документов по перечню, утвержденному пунктом 9 Стандарта, работник (оператор) операционного зала Государственной корпорации регистрирует принятую заявку в интегрированной информационной системе (далее - ИИС) Государственной корпорации и выдает услугополучателю расписку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предоставления услугополучателем неполного пакета документов согласно перечню, утвержденному пунктом 9 Стандарта, работник Государственной корпорации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Поступившее в накопительный центр заявки (с пакетами документов) фиксируется в системе ИИС Государственной корпорации путем сканирования штрих-кода на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Реестр передаваемых документов услугодателю формируется в ИИС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 Сформированные заявки (с пакетами документов) с двумя экземплярами реестра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Готовые к выдаче документы с приложением двух экземпляров реестра доставляются от услугодателя через курьерскую или иную уполномоченную на это связь, в установленное графиком время, утвержденным руководителем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Процесс получения результата запроса через Государственную корпорацию: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- с момента сдачи документов - 11 (одиннадцать)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- по документу, подтверждающему полномочия).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веб-портале "электронного правительства", интернет - ресурсе 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затрат на закладку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выращивание (в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восстановление) многолетних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насаждений плодово-ягодных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 и винограда" </w:t>
            </w:r>
          </w:p>
        </w:tc>
      </w:tr>
    </w:tbl>
    <w:bookmarkStart w:name="z2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bookmarkEnd w:id="10"/>
    <w:bookmarkStart w:name="z2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11"/>
    <w:bookmarkStart w:name="z2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273800" cy="1273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127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Государственную корпорацию</w:t>
      </w:r>
    </w:p>
    <w:bookmarkEnd w:id="13"/>
    <w:bookmarkStart w:name="z2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1276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7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"/>
    <w:bookmarkStart w:name="z2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