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e7d6" w14:textId="117e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21 декабря 2009 года № 17/225-IV "О ставках платы за пользование водными ресурсами поверхностных источников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09 декабря 2015 года № 34/425-V. Зарегистрировано Департаментом юстиции Восточно-Казахстанской области 12 января 2016 года N 4337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 Кодекса Республики Казахстан от 10 декабря 2008 года "О налогах и других обязательных платежах в бюджет" (Налоговый кодекс),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 (зарегистрировано в Реестре государственной регистрации нормативных правовых актов за № 5675)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декабря 2009 № 17/225-IV "О ставках платы за пользование водными ресурсами поверхностных источников Восточно-Казахстанской области" (зарегистрировано в Реестре государственной регистрации нормативных правовых актов за № 2523, опубликовано в газетах "Дидар" от 1 февраля 2010 года № 16, "Рудный Алтай" от 2 февраля 2010 года № 16)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Кошелев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34/425-V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 источников Восточно-Казахстанской области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2751"/>
        <w:gridCol w:w="4380"/>
        <w:gridCol w:w="3383"/>
      </w:tblGrid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*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тенге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Иртыш</w:t>
            </w:r>
          </w:p>
          <w:bookmarkEnd w:id="4"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249,5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кВт.час.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т. км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и озер Балхаш и Алаколь</w:t>
            </w:r>
          </w:p>
          <w:bookmarkEnd w:id="11"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кВт.час.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т. км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