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f70a" w14:textId="dc6f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государственной инспекции труда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декабря 2015 года № 343. Зарегистрировано Департаментом юстиции Восточно-Казахстанской области 18 января 2016 года N 4347. Утратило силу - постановлением Восточно-Казахстанского областного акимата от 18 марта 2017 года № 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18.03.2017 № 70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государственной инспекции труда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государственной инспекции труда Восточно-Казахстанской области (Кизатов Б.К.)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Сактаганова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2015 года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государственной инспекции труда Восточно-Казахстанской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государственной инспекции труда Восточно-Казахстанской области" (далее – Управление) является государственным органом Республики Казахстан, осуществляющим руководство в сфере регулирования трудовых отношений и государственного контроля за соблюдением трудового законодательства Республики Казахстан, требований по безопасности и охране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имеет право выступать стороной гражданско-правовых отношений от имени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Управления утверждаются Восточно-Казахстанским областным акиматом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Управления: индекс 070002, Республика Казахстан, город Усть-Каменогорск, улица Белинского,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"Управление государственной инспекции труда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Управления осуществляется из бюджета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Управление реализует государственную политику в области регулирования трудовых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осуществление государственного контроля за соблюдением трудового законодательства Республики Казахстан, требований по безопасности и охране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государственный контроль за соблюдением трудового законодательства Республики Казахстан, в том числе требований по безопасности и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мониторинг коллективных договоров, представленных работодателями;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анализ причин производственного травматизма, профессиональных заболеваний, профессиональных отравлений и разрабатывает предложения по их профилактике;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расследует несчастные случаи, связанные с трудовой деятельностью,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проводит проверку знаний лиц, ответственных за обеспечение безопасности и охраны труда у работодателей;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участвует в составе приемочной комиссии по приемке в эксплуатацию объектов производственного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взаимодействует с представителями работников и работодателей по вопросам совершенствования нормативов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рассматривает обращения работников, работодателей и их представителей по вопросам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мониторинг аттестации производственных объектов по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разрабатывает и утверждает графики проверок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представляет в уполномоченный государственный орган по труду периодические отчеты, а также результаты мониторинга состояния безопасности и охраны труда на базе информационной системы по охране труда 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предоставляет необходимую информацию по трудовым отношениям в уполномоченный государственный орган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регистрацию отраслевых и региональных соглашений, заключенных на городском, районном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Управление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материалы, для реализации возложенных на него задач и осуществления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 совещания, семинары, конференции по вопросам, входящим в его компентенцию;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выполнение возложенных функций в соответствии с требованиями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Управления - Главный государственный инспектор труда Восточно-Казахстанской области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Управления имеет заместителя - государственного инспектора труда Восточно-Казахстанской области,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законодательством назначает на должности и освобождает от должностей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поощряет и налагает дисциплинарные взыскания на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подписывает приказы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Управление в государственных органах, иных организациях, выдает доверенности на представление интересов Управления в судебных, правоохранительных и иных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Управлением, относится к коммунальной собственности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