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7399" w14:textId="0a17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16 июля 2013 года № 20/2-V "Об утверждении норм образования и накопления коммунальных отходов по городу Усть-Каменогорску"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13 августа 2015 года N 41/4-V. Зарегистрировано Департаментом юстиции Восточно-Казахстанской области 15 сентября 2015 года N 4144. Утратило силу - решением Усть-Каменогорского городского маслихата Восточно-Казахстанской области от 31 декабря 2020 года № 64/8-VI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31.12.2020 № 64/8-VI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 расчета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 образования и накопления коммунальных отходов, утвержденных приказом Министра энергетики Республики Казахстан от 25 ноября 2014 года № 145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"Об утверждении норм образования и накопления коммунальных отходов по городу Усть-Каменогорску" от 16 июля 2013 года № 20/2-V (зарегистрировано в Реестре государственной регистрации нормативных правовых актов за номером 3032, опубликовано 29 августа 2013 года в газетах "Өскемен" № 34 и "Усть-Каменогорск" № 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 расчета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 образования и накопления коммунальных отходов, утвержденных приказом Министра энергетики Республики Казахстан от 25 ноября 2014 года № 145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41/4- 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июля 2013 года № 20/2-V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накопления и образования коммунальных отходов по городу Усть-Каменогорску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4478"/>
        <w:gridCol w:w="3034"/>
        <w:gridCol w:w="3186"/>
      </w:tblGrid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расчетную единицу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Домовладения: благоустроенные неблагоустроенные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 другие учебные заведения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Музеи, выставки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Стадионы, спортивные площадки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Промтоварные магазины, супермаркеты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базы, склады продовольственных товаров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быта: обслуживание населения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Вокзалы, автовокзалы, аэропорты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АЗС, гаражи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Гаражные кооперативы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