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d98f0" w14:textId="5dd9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Усть-Каменогорска от 02 апреля 2015 года № 10431 "Об утверждении Положения о государственном учреждении "Отдел ветеринарии города Усть-Каменогорска"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13 ноября 2015 года № 13623. Зарегистрировано Департаментом юстиции Восточно-Казахстанской области 10 декабря 2015 года № 4265. Утратило силу - постановлением акимата города Усть-Каменогорска Восточно-Казахстанской области от 24 мая 2016 года № 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Усть-Каменогорска Восточно-Казахстанской области от 24.05.2016 № 369.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Усть-Каменогорска "Об утверждении Положения о государственном учреждении "Отдел ветеринарии города Усть-Каменогорска" от 02 апреля 2015 года № 10431 (зарегистрировано в Реестре государственной регистрации нормативных правовых актов за № 3850, опубликовано 16 апреля 2015 года в газетах "Өскемен", "Усть-Каменогорск")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города Усть-Каменогорска",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28)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