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8d7d" w14:textId="01e8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Курчатов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Курчатов Восточно-Казахстанской области от 30 июня 2015 года № 182. Зарегистрировано Департаментом юстиции Восточно-Казахстанской области 29 июля 2015 года № 4066. Утратило силу - постановлением акимата города Курчатов Восточно-Казахстанской области от 11 мая 2016 года № 439</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Курчатов Восточно-Казахстанской области от 11.05.2016 № 439.</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города Курчатов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города Курчатов.</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Курчатов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постановлением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"30" июня 2015 года № 182 </w:t>
            </w:r>
          </w:p>
        </w:tc>
      </w:tr>
    </w:tbl>
    <w:bookmarkStart w:name="z8" w:id="0"/>
    <w:p>
      <w:pPr>
        <w:spacing w:after="0"/>
        <w:ind w:left="0"/>
        <w:jc w:val="left"/>
      </w:pPr>
      <w:r>
        <w:rPr>
          <w:rFonts w:ascii="Times New Roman"/>
          <w:b/>
          <w:i w:val="false"/>
          <w:color w:val="000000"/>
        </w:rPr>
        <w:t xml:space="preserve"> Регламент акимата города Курчатов</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Курчатов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города Курчатов.</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Курчатовского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города Курчатов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нормативных</w:t>
      </w:r>
      <w:r>
        <w:rPr>
          <w:rFonts w:ascii="Times New Roman"/>
          <w:b w:val="false"/>
          <w:i w:val="false"/>
          <w:color w:val="000000"/>
          <w:sz w:val="28"/>
        </w:rPr>
        <w:t xml:space="preserve"> правовых актов Правительства Республики Казахстан и утверждаемом акимом города Курчатов (далее - аким). </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городского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10.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11.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12.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 xml:space="preserve">13. На заседаниях акимата могут присутствовать депутаты Парламента Республики Казахстан, маслихата, акимы районов, городов областного </w:t>
      </w:r>
      <w:r>
        <w:br/>
      </w:r>
      <w:r>
        <w:rPr>
          <w:rFonts w:ascii="Times New Roman"/>
          <w:b w:val="false"/>
          <w:i w:val="false"/>
          <w:color w:val="000000"/>
          <w:sz w:val="28"/>
        </w:rPr>
        <w:t>
      </w:t>
      </w:r>
      <w:r>
        <w:rPr>
          <w:rFonts w:ascii="Times New Roman"/>
          <w:b w:val="false"/>
          <w:i w:val="false"/>
          <w:color w:val="000000"/>
          <w:sz w:val="28"/>
        </w:rPr>
        <w:t xml:space="preserve">значения,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государственным органом или аппарат,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исполнительными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исполнительных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w:t>
      </w:r>
      <w:r>
        <w:br/>
      </w:r>
      <w:r>
        <w:rPr>
          <w:rFonts w:ascii="Times New Roman"/>
          <w:b w:val="false"/>
          <w:i w:val="false"/>
          <w:color w:val="000000"/>
          <w:sz w:val="28"/>
        </w:rPr>
        <w:t>
      </w:t>
      </w:r>
      <w:r>
        <w:rPr>
          <w:rFonts w:ascii="Times New Roman"/>
          <w:b w:val="false"/>
          <w:i w:val="false"/>
          <w:color w:val="000000"/>
          <w:sz w:val="28"/>
        </w:rPr>
        <w:t>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исполнительными органами в соответствии с Законами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и настоящим Регламентом. </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государственными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согласно приложению к настоящему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выполнялись.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листом рассылки.</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содержащие норму права, подлежат государственной регистрации в органах юстиции и обязательному официальному опубликованию.</w:t>
      </w:r>
      <w:r>
        <w:br/>
      </w:r>
      <w:r>
        <w:rPr>
          <w:rFonts w:ascii="Times New Roman"/>
          <w:b w:val="false"/>
          <w:i w:val="false"/>
          <w:color w:val="000000"/>
          <w:sz w:val="28"/>
        </w:rPr>
        <w:t>
      </w:t>
      </w:r>
      <w:r>
        <w:rPr>
          <w:rFonts w:ascii="Times New Roman"/>
          <w:b w:val="false"/>
          <w:i w:val="false"/>
          <w:color w:val="000000"/>
          <w:sz w:val="28"/>
        </w:rPr>
        <w:t>33. Направление актов для официального опубликования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5. Порядок организации выполнения законодательных актов, актов и поручений Президента, Правительства, Премьер-Министра Республики Казахстан, акимата и акима области, города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Организация выполнения законодательных актов, актов Президента, Правительства, Премьер-Министра Республики Казахстан, акимата и акима области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выполнением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Регламентом, регламентом аппарата акима города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Казахстан, Правительства, Премьер-Министра Республики Казахстан, акимата, акима области, города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 xml:space="preserve">37. Ответственность за своевременное и качественное выполнение законодательных актов, актов и поручений Президента Республики Казахстан, Правительства, Премьер-Министра Республики Казахстан, акимата и акима области и города возлагается на первых руководителей исполнительных органов, которым они направлены на исполнение. </w:t>
      </w:r>
      <w:r>
        <w:br/>
      </w:r>
      <w:r>
        <w:rPr>
          <w:rFonts w:ascii="Times New Roman"/>
          <w:b w:val="false"/>
          <w:i w:val="false"/>
          <w:color w:val="000000"/>
          <w:sz w:val="28"/>
        </w:rPr>
        <w:t>
      </w:t>
      </w:r>
      <w:r>
        <w:rPr>
          <w:rFonts w:ascii="Times New Roman"/>
          <w:b w:val="false"/>
          <w:i w:val="false"/>
          <w:color w:val="000000"/>
          <w:sz w:val="28"/>
        </w:rPr>
        <w:t>38. Должностные лица, ответственные за контроль выполнения указанных документов в акимате:</w:t>
      </w:r>
      <w:r>
        <w:br/>
      </w:r>
      <w:r>
        <w:rPr>
          <w:rFonts w:ascii="Times New Roman"/>
          <w:b w:val="false"/>
          <w:i w:val="false"/>
          <w:color w:val="000000"/>
          <w:sz w:val="28"/>
        </w:rPr>
        <w:t>
      </w:t>
      </w:r>
      <w:r>
        <w:rPr>
          <w:rFonts w:ascii="Times New Roman"/>
          <w:b w:val="false"/>
          <w:i w:val="false"/>
          <w:color w:val="000000"/>
          <w:sz w:val="28"/>
        </w:rPr>
        <w:t>1) первый руководитель местного исполнительного органа, финансируемого из местного бюджета осуществляет общее руководство и контроль за своевременным и качественным выполнением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иных поручений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2) руководитель аппарата акима города организует контроль за выполнением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акима, иных поручений государственных органов и должностных лиц в пределах своей компетенции и соблюдением исполнительской дисциплины, обеспечивает эффективное взаимодействие подразделений государственного органа;</w:t>
      </w:r>
      <w:r>
        <w:br/>
      </w:r>
      <w:r>
        <w:rPr>
          <w:rFonts w:ascii="Times New Roman"/>
          <w:b w:val="false"/>
          <w:i w:val="false"/>
          <w:color w:val="000000"/>
          <w:sz w:val="28"/>
        </w:rPr>
        <w:t>
      </w:t>
      </w:r>
      <w:r>
        <w:rPr>
          <w:rFonts w:ascii="Times New Roman"/>
          <w:b w:val="false"/>
          <w:i w:val="false"/>
          <w:color w:val="000000"/>
          <w:sz w:val="28"/>
        </w:rPr>
        <w:t>3) заместители акима города обеспечивают качественное выполнение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акима области, города и иных поручений государственных органов и должностных лиц в пределах своей компетенции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Указанные должностные лица несут персональную ответственность за своевременное и качественное выполнение указанных документов.</w:t>
      </w:r>
      <w:r>
        <w:br/>
      </w:r>
      <w:r>
        <w:rPr>
          <w:rFonts w:ascii="Times New Roman"/>
          <w:b w:val="false"/>
          <w:i w:val="false"/>
          <w:color w:val="000000"/>
          <w:sz w:val="28"/>
        </w:rPr>
        <w:t>
      </w:t>
      </w:r>
      <w:r>
        <w:rPr>
          <w:rFonts w:ascii="Times New Roman"/>
          <w:b w:val="false"/>
          <w:i w:val="false"/>
          <w:color w:val="000000"/>
          <w:sz w:val="28"/>
        </w:rPr>
        <w:t>39. Обеспечение деятельности по контролю за сроками выполнения законодательных актов, актов и поручений Президента Республики Казахстан, Правительства, Премьер-Министра Республики Казахстан, акимата и акима области, города осуществляется аппаратом, в соответствии с регламентом аппарата акима города.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регламенту </w:t>
            </w:r>
            <w:r>
              <w:br/>
            </w:r>
            <w:r>
              <w:rPr>
                <w:rFonts w:ascii="Times New Roman"/>
                <w:b w:val="false"/>
                <w:i w:val="false"/>
                <w:color w:val="000000"/>
                <w:sz w:val="20"/>
              </w:rPr>
              <w:t>акимата города Курчатов</w:t>
            </w:r>
          </w:p>
        </w:tc>
      </w:tr>
    </w:tbl>
    <w:bookmarkStart w:name="z107" w:id="5"/>
    <w:p>
      <w:pPr>
        <w:spacing w:after="0"/>
        <w:ind w:left="0"/>
        <w:jc w:val="left"/>
      </w:pPr>
      <w:r>
        <w:rPr>
          <w:rFonts w:ascii="Times New Roman"/>
          <w:b/>
          <w:i w:val="false"/>
          <w:color w:val="000000"/>
        </w:rPr>
        <w:t xml:space="preserve"> Пояснительная записка к проекту постановления акимата города Курчатов "_______________________________________________________________"</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9468"/>
        <w:gridCol w:w="1475"/>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 xml:space="preserve"> п/п</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Перечень сведений, которые </w:t>
            </w:r>
            <w:r>
              <w:rPr>
                <w:rFonts w:ascii="Times New Roman"/>
                <w:b w:val="false"/>
                <w:i w:val="false"/>
                <w:color w:val="000000"/>
                <w:sz w:val="20"/>
              </w:rPr>
              <w:t>должны быть отражены в пояснительной записке</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актах акимата и акима города, принятых ранее по вопросам, рассматриваемым в проекте, и результатах их реализации</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ранее принятых актов акимата и акима города в соответствие с проектом</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дополнительной экспертизы (правовой, экономической, экологической, финансовой и других), в случае ее проведения по поручению акима города в других организациях</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Руководитель </w:t>
      </w:r>
      <w:r>
        <w:br/>
      </w:r>
      <w:r>
        <w:rPr>
          <w:rFonts w:ascii="Times New Roman"/>
          <w:b w:val="false"/>
          <w:i w:val="false"/>
          <w:color w:val="000000"/>
          <w:sz w:val="28"/>
        </w:rPr>
        <w:t>
      </w:t>
      </w:r>
      <w:r>
        <w:rPr>
          <w:rFonts w:ascii="Times New Roman"/>
          <w:b w:val="false"/>
          <w:i w:val="false"/>
          <w:color w:val="000000"/>
          <w:sz w:val="28"/>
        </w:rPr>
        <w:t xml:space="preserve">государственного органа (подпись) (расшифровка подписи)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