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2361" w14:textId="fea2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2014 года № 30/206-V "О бюджете города Курчатов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09 сентября 2015 года № 38/280-V. Зарегистрировано Департаментом юстиции Восточно-Казахстанской области 18 сентября 2015 года № 4147. Утратило силу - решением Курчатовского городского маслихата Восточно-Казахстанской области от 23 декабря 2015 года № 41/295-V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23.12.2015 № 41/295-V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августа 2015 года № 31/369-V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4113)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Курчатов на 2015-2017 годы" от 23 декабря 2014 года № 30/206-V, (зарегистрировано в Реестре государственной регистрации нормативных правовых актов за номером 3604, опубликовано от 08 января 2015 года в областной газете "7 дней"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- 6)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1 162 784,9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750 139,0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8 021,0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16 353,0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388 271,9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1 215 623,5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18 000,0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- 70 838,6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70 838,6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Предусмотреть в городском бюджете на 2015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26 106,0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3 156,9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19 912,0 тысяч тенге – на дополнительное образование для детей и юношества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1 536,0 тысяч тенге – на применение и временное хранение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2 000,0 тысяч тенге – на разработку и изготовление социально-значимой рекламы, информационных печатных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26,0 тысяч тенге – на проведение мероприятий, посвященных семидесятилетию Победы в Великой Отечественной войне.";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Дмитропавленко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38/280-V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30/206-V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7"/>
        <w:gridCol w:w="641"/>
        <w:gridCol w:w="5387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1 162 784,9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388 271,9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388 271,9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388 271,9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490"/>
        <w:gridCol w:w="1191"/>
        <w:gridCol w:w="1191"/>
        <w:gridCol w:w="5116"/>
        <w:gridCol w:w="3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488 261,4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