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e3ba" w14:textId="db0e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города Риддера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31 марта 2015 года № 390. Зарегистрировано Департаментом юстиции Восточно-Казахстанской области 23 апреля 2015 года № 3907. Утратило силу - постановлением акимата города Риддера Восточно-Казахстанской области от 21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21.01.2016 №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методику ежегодной оценки деятельности административных государственных служащих корпуса "Б" местных исполнительных органов города Риддера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Григорьеву Надежду Викторовну.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"31" марта 2015 года № 390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по городу Риддеру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1.Настоящая методика ежегодной оценки деятельности административных государственных служащих корпуса "Б" по городу Риддеру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городу Риддеру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органы с учетом специфики своей деятельности разрабатывают и утверждают методики оценки деятельности служащих корпуса "Б" на основе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 города, финансируемых из местного бюджета, оценка проводится акимом города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города Риддера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Кадровая служба осуществляет расчет средней оценки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территориальном Департаменте агентстве Республики Казахстан по делам государственной службы и противодействию коррупции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 Б 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Риддера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Риддера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 города Риддера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1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