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6658" w14:textId="3ec6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Пригородное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14 июля 2015 года N 36/8-V, постановление акимата города Риддера Восточно-Казахстанской области от 14 июля 2015 года N 772. Зарегистрировано Департаментом юстиции Восточно-Казахстанской области 10 августа 2015 года № 4095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подпунктами 4),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границы (черту) села Пригородное города Риддера согласно землеустроительной документации установления границы (черты) населенного пункта села Пригородное города Риддера, в площадях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Г. Осипов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772 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№36/8-V от 14 июля 2015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населенного пункта села Пригородное города Риддера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448"/>
        <w:gridCol w:w="1448"/>
        <w:gridCol w:w="1176"/>
        <w:gridCol w:w="901"/>
        <w:gridCol w:w="1448"/>
        <w:gridCol w:w="1176"/>
        <w:gridCol w:w="1176"/>
        <w:gridCol w:w="902"/>
        <w:gridCol w:w="1177"/>
      </w:tblGrid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