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f716" w14:textId="45af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24 декабря 2014 года № 30/2-V "О бюджете города Риддера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октября 2015 года N 38/22-V. Зарегистрировано Департаментом юстиции Восточно-Казахстанской области 26 октября 2015 года № 4198. Утратило силу - решением Риддерского городского маслихата Восточно-Казахстанской области от 23 декабря 2015 года N 40/2-V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23.12.2015 N 40/2-V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4173)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24 декабря 2014 года № 30/2-V "О бюджете города Риддера на 2015-2017 годы" (зарегистрировано в Реестре государственной регистрации нормативных правовых актов за № 3623, опубликовано в газете "Лениногорская правда" от 30 января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Риддера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3810398,9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2698255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29699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1073131,9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3824726,2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- 14327,3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14327,3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Предусмотреть на 2015 год в городском бюджете целевые текущие трансферты из областного бюджета в размере 57497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Предусмотреть в городском бюджете на 2015 год целевые текущие трансферты из республиканского бюджета в размере 338196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Предусмотреть в городском бюджете на 2015 год целевые текущие трансферты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112565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Предусмотреть в городском бюджете на 2015 год целевые трансферты на развитие из республиканского бюджета на реализацию бюджетных инвестиционных проектов в моногородах в размере 20668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XХХVIII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XХХ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977"/>
        <w:gridCol w:w="977"/>
        <w:gridCol w:w="977"/>
        <w:gridCol w:w="4799"/>
        <w:gridCol w:w="3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3824726,2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XХХVIII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XХХ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30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5"/>
        <w:gridCol w:w="1275"/>
        <w:gridCol w:w="6298"/>
        <w:gridCol w:w="2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политике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XХХVIII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XХХ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</w:t>
            </w:r>
          </w:p>
        </w:tc>
      </w:tr>
    </w:tbl>
    <w:bookmarkStart w:name="z3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республиканского бюджета на реализацию бюджетных инвестиционных проектов в моногородах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1229"/>
        <w:gridCol w:w="1229"/>
        <w:gridCol w:w="3043"/>
        <w:gridCol w:w="2098"/>
        <w:gridCol w:w="2098"/>
        <w:gridCol w:w="1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Ульба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моста через реку Быструха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