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9643" w14:textId="c3d9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28 декабря 2015 года № 1326. Зарегистрировано Департаментом юстиции Восточно-Казахстанской области 29 января 2016 года № 4374. Утратило силу - постановлением акимата города Риддера Восточно-Казахстанской области от 03 мая 2016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000000"/>
          <w:sz w:val="28"/>
        </w:rPr>
        <w:t xml:space="preserve">акимата города Риддера Восточно-Казахстанской области от 03.05.2016 </w:t>
      </w:r>
      <w:r>
        <w:rPr>
          <w:rFonts w:ascii="Times New Roman"/>
          <w:b w:val="false"/>
          <w:i/>
          <w:color w:val="000000"/>
          <w:sz w:val="28"/>
        </w:rPr>
        <w:t>№ 338 (вступает в силу с момента подписания и вводится в действие с 18 мая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1326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Риддера"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города Риддера" является государственным органом Республики Казахстан, осуществляющим информационно - аналитическое, организационно - правовое и материально - техническое обеспечение деятельности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города Риддера"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города Риддера"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Риддера"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Риддера" города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Риддера"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города Риддера"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города Риддера"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071300, Республики Казахстан, Восточно-Казахстанская область, город Риддер, улица Семеновой,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"Аппарат акима города Риддера" является Государство в лице местного исполнительного органа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"Аппарат </w:t>
      </w:r>
      <w:r>
        <w:rPr>
          <w:rFonts w:ascii="Times New Roman"/>
          <w:b w:val="false"/>
          <w:i w:val="false"/>
          <w:color w:val="000000"/>
          <w:sz w:val="28"/>
        </w:rPr>
        <w:t>акима города Риддера"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города Риддера"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государственного учреждения "Аппарат акима города Риддера"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города Риддера"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"Аппарат акима города Риддера": качественное информационно-аналитическое, организационно-правовое и материально-техническое обеспечение деятельности акима 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государственного учреждения "Аппарат акима города Риддера":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области, города, его заместителей, руководителя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деятельности исполнительных органов финансируемых из местного бюджета, по реализации задач, поставленных Президентом Республики Казахстан, Правительством Республики Казахстан, акимом и акиматом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17.Функции государственного учреждения "Аппарат акима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соблюдение регламентов акимата и государственного учреждения "Аппарат акима города Риддера";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анализ работы исполнительных органов, финансируемых из местного бюджета, предоставляет информацию акиму, акимату города и в вышестоящие органы по запрашиваемым ими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освещение деятельности акима, акимата, государственного учреждения "Аппарат акима города Риддера"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регистрацию нормативных правовоых актов акима, акимата города и их правовой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анализ состояния исполнительской дисциплины в структурных подразделениях аппарата акима города, исполнительных органах, финансируемых из местного бюджета, и информирует по данному вопросу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планирует работу государственного учреждения "Аппарат акима города Риддера", проведение заседаний акимата, совещаний, семинаров и других мероприятий,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проекты решений и распоряжений акима, постановлений акимата, приказов руководителя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8)ивносит предложения акиму и акимату города об изменении, приостановлении, прекращении, отмене противоречащих действующему законодательству актов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регистрацию и рассылку актов акима, акимата, руководителя государственного учреждения "Аппарат акима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деятельность консультативно-совещательных органов при акиме и акимате, комиссий при аппарате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планирует и организует подготовку и проведение заседаний акимата города, совещаний акима города и его заместителей, "Дни контроля", правового всеобуча и иных мероприятий, осуществляет оформление и рассылку материалов,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организационную и информационную связь между государственными органами города и государственным учреждением "Аппарат акима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документационное обеспечение деятельности акима, акимата, государственного учреждения "Аппарат акима города Риддера", в том числе секретное делопроизводство, обеспечивает в соответствии с нормативными правовыми актами режим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мониторинг государственных услуг, оказываемых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оказывает содействие исполнительным органам, финансируемым из местного бюджета, по развитию электронных услуг, оказываемых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организует подготовку документов для представления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государственного учреждения "Аппарат акима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проведение оценки эффективности деятельности исполнительных органов района по основным направлением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"Аппарат акима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реализации предусмотренных настоящим положением основных задач и функций государственного учреждения "Аппарат акима города Риддера"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поручению акима города, его заместителей в установленном законодательством порядке осуществлять проверку работы исполнительных органов, а также их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контроль за исполнительской и трудовой дисциплиной в аппарате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аппаратом маслихата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соблюдать Конституцию Республики Казахстан, ее законы и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города Риддера"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"Аппарат акима города Риддера" осуществляется руководителем, который несет персональную ответственность за выполнение возложенных на государственное учреждение "Аппарат акима города Риддера"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города Риддера"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"Аппарат акима города Риддера"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государственного учреждения "Аппарат акима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соответствии с регламентом государственного учреждения "Аппарат акима города Риддера" назначает на должности и освобождает технических работников и подписывает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положения о структурных подразделениях государственного учреждения "Аппарат акима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"Аппарат акима города Риддера"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осуществляет поощрение и налагает дисциплинарные взыскания на сотрудников государственного учреждения "Аппарат акима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штатное расписание государственного учреждения "Аппарат акима города Риддера" в пределах лимита штатной численности и структуры, утвержденных постановлением акимата города Риддера;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"Аппарат акима города Риддера"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города Риддера"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города Риддера"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учреждение "Аппарат акима города Риддера" формируется за счет имущества, переданного ему собственником,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города Риддера",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города Риддера"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5.Реорганизация и упразднение государственного учреждения "Аппарат акима города Риддера"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государственное учреждение "Аппарат акима города Риддера"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