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a3ff" w14:textId="4f5a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января 2015 года № 30/2-V. Зарегистрировано Департаментом юстиции Восточно-Казахстанской области 23 февраля 2015 года № 3696. Утратило силу решением Бескарагайского районного маслихата Восточно-Казахстанской области от 25 октября 2019 года № 43/7-VI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43/7-VI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ШЕБАРШОВА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30/2-V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определения размера и порядка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размера и порядка оказания жилищной помощи (далее- Правила) разработаны в соответствии с Законом Республики Казахстан от 16 апреля 1997 года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512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общего имущества объекта кондоминиума - обязательная сумма расходов собственников помещений (квартир) по 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обьекта кондоминиума, а также на накопление денег на предстоящий в будущем капитальный ремонт общего имущества обьекта кондоминиума или отдельных его видов;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совокупный доход семьи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Бескарагайский районный отдел занятости и социальных программ, финансируемый за счет средств местного бюджета, осуществляющий назначение жилищной помощи.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изменением, внесенным решением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"Назначение жилищной помощи" оказывает уполномоченный орган.</w:t>
      </w:r>
    </w:p>
    <w:bookmarkEnd w:id="19"/>
    <w:bookmarkStart w:name="z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0"/>
    <w:bookmarkStart w:name="z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2"/>
    <w:bookmarkStart w:name="z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3"/>
    <w:bookmarkStart w:name="z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семьи;</w:t>
      </w:r>
    </w:p>
    <w:bookmarkEnd w:id="24"/>
    <w:bookmarkStart w:name="z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25"/>
    <w:bookmarkStart w:name="z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 </w:t>
      </w:r>
    </w:p>
    <w:bookmarkEnd w:id="26"/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27"/>
    <w:bookmarkStart w:name="z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29"/>
    <w:bookmarkStart w:name="z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4"/>
    <w:bookmarkStart w:name="z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5"/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5-3 настоящих Правил.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В случае обращения через веб-портал "электронного правительства", заявителю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дополнены пунктом 5-1 в соответствии с решением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обращения в Государственную корпорацию, заявление принимается посредством информационной системы и направляется в уполномоченный орган, осуществляющий назначение жилищной помощи, при этом заявителю выдается расписка о приеме соответствующих документов.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предусмотренного пунктом 5 настоящих Правил, работник Государственной корпорации выдает расписку об отказе в приеме документов.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дополнены пунктом 5-2 в соответствии с решением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дополнены пунктом 5-3 в соответствии с решением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представляется ежеквартально и назначается за квартал, независимо от времени представления документов в квартале обращения. При первичном обращении жилищная помощь назначается с месяца, в котором подано заявление с необходимыми перечнем документов.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не оказывается семьям: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имеющим на праве собственности более одной единицы жилья (квартиры, дома) или сдающим жилые помещения в наем;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имеющим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ребенка в возрасте до трех лет;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органы;</w:t>
      </w:r>
    </w:p>
    <w:bookmarkEnd w:id="45"/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родители разведены и не подали иск о взыскании алиментов на проживающих с ними детей.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 целью поддержки семей, в состав которых входят пенсионеры, инвалиды, дети-инвалиды, сироты, опекаемые, четверо и более несовершеннолетних детей, при расчете жилищной помощи доход корректируется (уменьшается) на два месячных расчетных показателя, установленного на соответствующий период времени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Бескарагайского районного маслихата Восточно-Казахстанской области от 17.10.2018 </w:t>
      </w:r>
      <w:r>
        <w:rPr>
          <w:rFonts w:ascii="Times New Roman"/>
          <w:b w:val="false"/>
          <w:i w:val="false"/>
          <w:color w:val="000000"/>
          <w:sz w:val="28"/>
        </w:rPr>
        <w:t>№ 29/5-VI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10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49"/>
    <w:bookmarkStart w:name="z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</w:p>
    <w:bookmarkEnd w:id="50"/>
    <w:bookmarkStart w:name="z3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помощи, нормативы содержания жилища и потребления</w:t>
      </w:r>
      <w:r>
        <w:br/>
      </w:r>
      <w:r>
        <w:rPr>
          <w:rFonts w:ascii="Times New Roman"/>
          <w:b/>
          <w:i w:val="false"/>
          <w:color w:val="000000"/>
        </w:rPr>
        <w:t>коммунальных услуг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Жилищная помощь определяется как разница между суммой оплаты расходов семьи (граждан)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</w:t>
      </w:r>
    </w:p>
    <w:bookmarkEnd w:id="52"/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предельно допустимых расходов семьи устанавливается к совокупному доходу семьи (гражданина) в размере 10 процентов.</w:t>
      </w:r>
    </w:p>
    <w:bookmarkEnd w:id="53"/>
    <w:bookmarkStart w:name="z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расчете размера жилищной помощи учитываются следующие нормы:</w:t>
      </w:r>
    </w:p>
    <w:bookmarkEnd w:id="54"/>
    <w:bookmarkStart w:name="z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общего жилища:</w:t>
      </w:r>
    </w:p>
    <w:bookmarkEnd w:id="55"/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- 30 кв. метров;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2-х человек - 36 кв. метров;</w:t>
      </w:r>
    </w:p>
    <w:bookmarkEnd w:id="57"/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3-х человек и более человек на каждого члена семьи- 18 кв. метров, но не более 90 кв. метров на семью;</w:t>
      </w:r>
    </w:p>
    <w:bookmarkEnd w:id="58"/>
    <w:bookmarkStart w:name="z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расхода газа:</w:t>
      </w:r>
    </w:p>
    <w:bookmarkEnd w:id="59"/>
    <w:bookmarkStart w:name="z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человека в месяц - 5,5 кг.</w:t>
      </w:r>
    </w:p>
    <w:bookmarkEnd w:id="60"/>
    <w:bookmarkStart w:name="z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электроэнергии в месяц:</w:t>
      </w:r>
    </w:p>
    <w:bookmarkEnd w:id="61"/>
    <w:bookmarkStart w:name="z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1 человека - 90 кВт;</w:t>
      </w:r>
    </w:p>
    <w:bookmarkEnd w:id="62"/>
    <w:bookmarkStart w:name="z5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2-х человек - 180 кВт;</w:t>
      </w:r>
    </w:p>
    <w:bookmarkEnd w:id="63"/>
    <w:bookmarkStart w:name="z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3-х человек - 90 кВт на каждого;</w:t>
      </w:r>
    </w:p>
    <w:bookmarkEnd w:id="64"/>
    <w:bookmarkStart w:name="z5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домах, оборудованных электрическими плитами - 120 кВт на одного проживающего;</w:t>
      </w:r>
    </w:p>
    <w:bookmarkEnd w:id="65"/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газовых плит - 90 кВт.</w:t>
      </w:r>
    </w:p>
    <w:bookmarkEnd w:id="66"/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Расход угля на 1 кв. м общей площади жилища – 129,8 кг, но не более 5000 кг на дом.</w:t>
      </w:r>
    </w:p>
    <w:bookmarkEnd w:id="67"/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Расходы на водоснабжение, канализацию, газоснабжение, электро-снабжение, теплоснабжение, мусороудаление, услуги телекоммуникации учитываются по тарифам услугодателей. </w:t>
      </w:r>
    </w:p>
    <w:bookmarkEnd w:id="68"/>
    <w:bookmarkStart w:name="z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расчета стоимости каменного угля используются средние цены по району, представляемые Восточно-Казахстанским областным управлением статистики за квартал, предшествующий кварталу расчета жилищной помощи.</w:t>
      </w:r>
    </w:p>
    <w:bookmarkEnd w:id="69"/>
    <w:bookmarkStart w:name="z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Норму расхода и стоимость другого вида топлива, используемого для местного отопления собственником жилого дома (жилого здания), при расчете жилищной помощи считать эквивалентной норме расхода и стоимости каменного угля.</w:t>
      </w:r>
    </w:p>
    <w:bookmarkEnd w:id="70"/>
    <w:bookmarkStart w:name="z5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71"/>
    <w:bookmarkStart w:name="z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Выплата жилищной помощи осуществляется через банки второго уровня, путем зачисления на лицевые счета получателей.</w:t>
      </w:r>
    </w:p>
    <w:bookmarkEnd w:id="72"/>
    <w:bookmarkStart w:name="z6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73"/>
    <w:bookmarkStart w:name="z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Отношения, не урегулированные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регулируются в соответствии с действующим законодательством Республики Казахстан.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30/2-V</w:t>
            </w:r>
          </w:p>
        </w:tc>
      </w:tr>
    </w:tbl>
    <w:bookmarkStart w:name="z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Бескарагайского районного маслихата:</w:t>
      </w:r>
    </w:p>
    <w:bookmarkEnd w:id="75"/>
    <w:bookmarkStart w:name="z6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Бескарагайского районного маслихата от 6 апреля 2012 года № 2/5-V "О Правилах предоставления жилищной помощи малообеспеченным семьям (гражданам) в Бескарагайском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5-7-116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"Бескарагай тынысы" от 19 мая 2012 года № 41);</w:t>
      </w:r>
    </w:p>
    <w:bookmarkEnd w:id="76"/>
    <w:bookmarkStart w:name="z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февраля 2014 года № 11/2-V "О внесении изменения и дополнения в решение .от 6 апреля 2012 года № 2/5-V "О Правилах предоставления жилищной помощи малообеспеченным семьям (гражданам) в Бескарагайском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"Бескарагай тынысы" от 13 апреля 2013 года года № 31);</w:t>
      </w:r>
    </w:p>
    <w:bookmarkEnd w:id="77"/>
    <w:bookmarkStart w:name="z6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31 марта 2014 года № 20/10-V "О внесении изменений и дополнения в решение .от 6 апреля 2012 года № 2/5-V "О Правилах предоставления жилищной помощи малообеспеченным семьям (гражданам) в Бескарагайском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3285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"Бескарагай тынысы" от 24 мая 2014 года № 44).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