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d35d" w14:textId="d1bd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перевозки в общеобразовательные школы детей, проживающих в отдаленных населенных пунктах Бескарагайского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Бескарагайского района Восточно-Казахстанской области от 26 мая 2015 года № 193. Зарегистрировано Департаментом юстиции Восточно-Казахстанской области 22 июня 2015 года № 4000. Утратило силу - постановлением акимата Бескарагайского района Восточно-Казахстанской области от 18 марта 2016 года № 102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Бескарагайского района Восточно-Казахстанской области от 18.03.2016 № 102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транспорте", акимат Бескарагайского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схему и порядок перевозки в общеобразовательные школы детей, проживающих в отдаленных населенных пунктах Бескарагайского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Рахметуллин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Бескарагайского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2015 года № 193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перевозки в общеобразовательные школы детей, проживающих в отдаленных населенных пунктах Бескарагайского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5611"/>
        <w:gridCol w:w="5921"/>
      </w:tblGrid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Обратный маршрут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Кардон Карабаш от площадки возле конторы Джемурского лесничества Канонерского филиала РГУ ГЛПР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"Семей орманы";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Бескарагай, улица Елистратова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перед коммунальным государственным учреждением "Больше –Владимировская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Кардон Карабаш от площадки возле конторы Джемурского лесничества Канонерского филиала РГУ ГЛПР "Семей орманы";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Бескарагай, площадка по улице Партизанской перед коммунальным государственным учреждением "Борасинская средняя школа - сад"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Бескарагай, площадка по улице Партизанской перед коммунальным государственным учреждением "Борасинская средняя школа - сад";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Кардон Карабаш от площадки возле конторы Джемурского лесничества Канонерского филиала РГУ ГЛПР "Семей орманы";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Бескарагай, улица Елистратова площадка перед коммунальным государственным учреждением "Больше–Владимировская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Кардон Карабаш от площадки возле конторы Джемурского лесничества Канонерского филиала РГУ ГЛПР "Семей орманы"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Контора Бегенского лесхоза РГУ ГЛПР "Семей орманы";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Бегень, площадка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государственным учреждением "Бегенская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Бегень, площадка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государственным учреждением "Бегенская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Контора Бегенского лесхоза РГУ ГЛПР "Семей орманы"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Лесное от центральной улицы 2 квартал;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Жетижар площадка перед коммунальным государственным учреждением "Семиярская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Жетижар площадка перед коммунальным государственным учреждением "Семиярская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от центральной улицы 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 – Мурза, улица Боровая от площадки коммунального государственного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"Кара-Мурзинская основная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Канонерка, площадка перед коммунальным государственным учреждением "Канонерская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Канонерка, площадка перед коммунальным государственным учреждением "Канонерская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 – Мурза, улица Боровая от площадки коммунального государственного учреждения "Кара-Мурзинская основная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Букебай от конторы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Букебайского лесничества РГУ ГЛПР "Семей орманы";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Карагайлы, площадка перед коммунальным государственным учреждением "Средняя школа имени Нурлыбека Баймуратова"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Карагайлы, площадка перед коммунальным государственным учреждением "Средняя школа имени Нурлыбека Баймуратова";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Букебай от конторы Букебайского лесничества РГУ ГЛПР "Семей орманы"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Черемушки, возле здания бывшей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Мостик, площадка перед коммунальным государственным учреждением "Мостикская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Мостик, площадка перед коммунальным государственным учреждением "Мостикская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Черемушки, площадка возле бывшей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Донголекское лесничество от конторы Донголекского лесхоза РГУ ГЛПР "Семей орманы";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Ундрус, площадка перед коммунальным государственным учреждением "Ундрусская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Ундрус, площадка перед коммунальным государственным учреждением "Ундрусская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Донголекское лесничество от конторы Донголекского лесхоза РГУ ГЛПР "Семей орманы"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Берлык от здания бывшей школы;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Глуховка, площадка перед коммунальным государственным учреждением "Глуховская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Стеклянка,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Революционная от магазина "Камалхан";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Старая Крепость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остановки при въезде по улице Центральной;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от киоска в конце улицы Центральной;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"Подхоз" с 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Глуховка, площадка перед коммунальным государственным учреждением "Глуховская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Глуховка площадка перед коммунальным государственным учреждением "Глуховская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"Подхоз" с остановки;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Старая Крепость от остановки при въезде по улице Центральной;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метров от киоска в конце улицы Центральной;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Стеклянка,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Революционная от магазина "Камалхан";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Глуховка, площадка перед коммунальным государственным учреждением "Глуховская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Берлык от здания бывшей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Морозовский лесхоз от конторы Морозовского лесхоза РГУ ГЛПР "Семей орманы";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площадка перед коммунальным государственным учреждением "Сосновская средняя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Ерназар, площадка перед коммунальным государственным учреждением "Сосновская средняя школа";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Морозовский лесхоз от конторы Морозовского лесхоза РГУ ГЛПР "Семей орманы"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Бескарагайского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мая 2015 года № 193</w:t>
            </w:r>
          </w:p>
        </w:tc>
      </w:tr>
    </w:tbl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1. Порядок перевозок детей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Перевозчиком детей (далее – Перевозчик) является организация обра-зования, использующая для перевозки принадлежащие ей автобусы, с соблюдением требований законодательства к перевозкам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Перед выполнением перевозок Перевозчик оформляет решение об организации перевозки детей приказом, регламентировав в нем обязанности водителя, сопровождающих лиц, маршрут следования и мероприятия по обеспечению безопасности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 неблагоприятных изменениях дорожных или метеорологических условий, создающих угрозу безопасности перевозок, в случаях, предусмот-ренных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 неблагоприятных изменениях дорожных условий в иных обстоя-тельствах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специаль-ный инструктаж по обеспечению безопасности при перевозке детей автобу-сами.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Инструктаж проводит лицо, ответственное за обеспечение безопасности дорожного движения в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Для перевозки детей допускаются водители, отвечающие требованиям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Водителю автобуса при перевозке детей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подъезде транспортного средства сопровождающие не должны допускать выхода детей ему навстречу и нахождения их у проезжей части.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Посадка детей в автобус производится после полной остановки авто-буса на посадочной площадке под руководством сопровождающих и под наблюдением водителя.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Во время поездки сопровождающие не допускают, чтобы дети: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стояли и ходили по салону;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прислонялись к дверям и окнам;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ставили тяжелые и неустойчивые личные вещи на верхние полки;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размещали ручную кладь в проходах и на площадках у входов (выходов);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высовывались в оконные проемы;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выбрасывали из окон мусор и какие-либо иные предметы;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пользовались аварийным оборудованием в ситуациях, не угрожающих жизни и здоровью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открывали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дрались, толкались, устраивали подвижные игры.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При высадке сопровождающие не допускают, чтобы дети: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двигаясь к двери, толкались, дрались;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спрыгивали со ступенек;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обходили транспортное средство со стороны проезжей части, выходили на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устраивали подвижные игры вблизи проезжей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После высадки сопровождающие: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пересчитывают детей, прибывших к месту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организованном порядке сопровождают их от места высадки и площадок для стоянки автобусов.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Отношения по перевозкам в общеобразовательные школы детей, проживающих в отдаленных населенных пунктах Бескарагайского района Восточно-Казахстанской области, не урегулированные настоящим порядком,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