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1e34" w14:textId="7b61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19 марта 2015 года № 31-6-V. Зарегистрировано Департаментом юстиции Восточно-Казахстанской области 27 апреля 2015 года № 3914. Утратило силу решением Бородулихинского районного маслихата Восточно-Казахстанской области от 31 марта 2020 года № 47-9-VI.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Бородулихинского районного маслихата Восточно-Казахстанской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47-9-VI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поправочные коэффициенты к базовым ставкам платы за земельные участки Бородулихинского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"19"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31-6-V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Бородулихинского района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1 - в редакции решения Бородулихинского районного маслихата Восточно-Казахстанской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38-12-V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7483"/>
        <w:gridCol w:w="3002"/>
      </w:tblGrid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  <w:bookmarkEnd w:id="2"/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вошедшего в зону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3"/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Подборный сельский округ: село Камышенка;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округ: село Дмитриевка;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сельский округ: cело Бородулиха;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Бель-Агачский сельский округ: село Бель-Агач, село Зенковка, поселок Жезкент.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4"/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 село Новопокровка;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округ: село Шелехово;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Новодворовский сельский округ: село Ивановка;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округ: село Михайличенково;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сельский округ: село Поднебесное.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5"/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Подборный сельский округ: село Михайловка;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 сельский округ: cело Сарногай, село Қарағайлы;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округ: село Петропавловка;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Зубаирский сельский округ: село Зубаир;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округ: село Троицкое, село Орловка, село Вознесеновка;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Бель-Агачский сельский округ: cело Умурзак, село Беккарьер, разъезд Дюсакен, разъезд 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Дмитриевский сельский округ: cело Боровое;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Новодворовский сельский округ: cело Сосновка, санаторий Березовка, подхоз Березовка;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Переменовский сельский округ: село Переменовка;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сельский округ: село Знаменка, село Успенка,село Барышовка;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округ: село Петроградское;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Жерновский сельский округ: cело Жерновка;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Новошульбинский сельский округ: cело Новая Шульба.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6"/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Бакинский сельский округ: село Коростели, село Тарск, cтанция Аул;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Подборный сельский округ: cело Романовка;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округ: cело Изатулла, село Мещанка, село Воскресеновка;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Зубаирский сельский округ: cело Байтанат, село Жана-Ауыл;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Бель-Агачский сельский округ: cело Бековка;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Переменовский сельский округ: cело Орловка, село Ремки, село Андроновка;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Жерновский сельский округ: село Пол-Лог, село Боровлянка;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Новошульбинский сельский округ: cело Ключики, село Солоновка, село Потапенково, село Пролетарка;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 сельский округ: cело Буркотово, село Кондратьевка, село Сахновка;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Красноярский сельский округ: cело Красный Яр, село Речное;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округ: cело Песчанка, село Мурзово, село Вторая Пятилетка, село Алексеевка, село Ново-Васильевка.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7"/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округ: cело Богомолово;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Красноярский сельский округ: село Уба-Форпост, село Девятка.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"19"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31-6-V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Бородулихинского района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2 - в редакции решения Бородулихинского районного маслихата Восточно-Казахстанской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38-12-V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8549"/>
        <w:gridCol w:w="2338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  <w:bookmarkEnd w:id="9"/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 названия кадастровых кварталов, входящих в зону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0"/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05-241-008 (бывший колхоз имени Пушкина)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05-241-023 (бывшая сельскохозяйственная опытная станция)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05-241-034 (бывший колхоз "Заветы Ильича")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1"/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05-241-012 (бывший Новопокровский свх техникум)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05-241-014 (бывший колхоз имени газеты "Казахстанская правда")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05-241-018 (бывший колхоз "Прогресс")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05-241-019 (бывший колхоз "Память Ленина")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05-241-019 (бывший колхоз "Память Ленина" участок Бель-Агач)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05-241-021 (бывший колхоз "Красное Знамя")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05-241-025 (бывший колхоз "Путь к коммунизму")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05-241-036 (бывший колхоз "Заря")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2"/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05-241-016 (бывший колхоз имени газеты "Социалистик Казахстан")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05-241-028 (бывший совхоз имени Энгельса)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05-241-029 (бывший совхоз "Бородулихинский")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05-241-038 (бывший колхоз имени Ленина)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05-241-042 (бывший колхоз имени Кирова)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05-241-043 (бывший колхоз "Красный партизан")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05-241-044 (бывшее зверохозяйство)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3"/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05-241-025 (подхоз "Березовский")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05-241-046 (бывший совхоз "Красный Казахстан")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05-241-048 (бывший колхоз "Заря Коммунизма")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05-241-053 (бывший совхоз имени Ленина)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4"/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 (бывший совхоз "Коростелевский")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05-241-008 (бывший колхоз имени Пушкина участки Васильевский и Кажанкуль)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05-241-012 (бывший Новопокровский совхоз техникум участок Коростели)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05-241-016 (бывший колхоз имени газеты " Социалистік Қазақстан" чересполосный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05-241-019 (бывший колхоз "Память Ленина" участок Комаровский)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05-241-021 (бывший колхоз "Красное Знамя" участок Комаровский)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05-241-025 (бывший колхоз "Путь к коммунизму" участок Маралбай)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05-241-054 (РСХО "Новошульбинское")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05-241-050 (бывший колхоз имени Калинина)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