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de2d" w14:textId="d51d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24 декабря 2014 года № 28-2-V "О бюджете Бородулихинского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25 августа 2015 года № 34-2-V. Зарегистрировано Департаментом юстиции Восточно-Казахстанской области 07 сентября 2015 года № 4135. Утратило силу - решением Бородулихинского районного маслихата Восточно-Казахстанской области от 23 декабря 2015 года № 38-2-V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23.12.2015 № 38-2-V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августа 2015 года № 31/369-V "О внесении изменений в решение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4113)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2015-2017 годы" от 24 декабря 2014 года № 28-2-V (зарегистрировано в Реестре государственной регистрации нормативных правовых актов за номером 3616 , опубликован в районной газете "Пульс района" от 20 января 2015 года № 06-07 (6834-6835), "Аудан тынысы" от 20 января 2015 года № 06-07 (515-516))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 3361896,4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740532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– 58705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2556614,4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3358595,9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резерв местного исполнительного органа района на 2015 год в размере 10359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целевые текущие трансферты из республиканского бюджета в сумме 234472,8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пункт 10 дополнить абзацем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целевые текущие трансферты из областного бюджета на капитальные затраты в сумме 5900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118"/>
        <w:gridCol w:w="653"/>
        <w:gridCol w:w="5490"/>
        <w:gridCol w:w="4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 из  областного 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468"/>
        <w:gridCol w:w="1137"/>
        <w:gridCol w:w="1137"/>
        <w:gridCol w:w="5613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 государственного 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   акима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 акима  района в городе, 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 обеспечению деятельности акима района  в городе, города районного 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 государственного 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 государственной политики в области исполнения бюджета и управления коммунальной собственностью района 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 оценки имущества 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 и бюджетного 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 и развития  экономической политики, системы 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 общего 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 культуры, развития языков, физической культуры и спорта района 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 и конкурсов 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 акима  района в городе, 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 и социальных программ района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 помощь отдельным категориям нуждающихся  граждан по  решениям местных представительных 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 Плана мероприятий  по обеспечению прав и  улучшению качества  жизни 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 строительство, реконструкция жилья 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 развития языков, физической культуры и спорта 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 развития языков, физической культуры и спорта 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 членов сборных команд района (города областного значения) по различным 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 политики района (города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 развития языков, физической культуры и спорта 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 внутренней политики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 политики на местном  уровне  в области  информации, укрепления государственности  и формирования 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 развития языков, физической культуры и спорта  района (города 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 социальной поддержки 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 по реализации государственной политики в области 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 в городе, города 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 хозяйства, пассажирского  транспорта  и автомобильных  дорог  района 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 района  (города 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 вознаграждений и иных платежей по займам из областного 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 областного 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 и животного 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 и бюджетного 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 хозяйства, пассажирского транспорта 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