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305e" w14:textId="6a33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2014 года № 32/2-V "О бюджете Глубоковского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10 апреля 2015 года N 35/2-V. Зарегистрировано Департаментом юстиции Восточно-Казахстанской области 15 апреля 2015 года N 3883. Утратило силу - решением Глубоковского районного маслихата Восточно-Казахстанской области от 23 декабря 2015 года № 41/2-V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23.12.2015 № 41/2-V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марта 2015 года № 26/317-V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3808),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2014 года № 32/2-V "О бюджете Глубоковского района на 2015 – 2017 годы" (зарегистрировано в Реестре государственной регистрации нормативных правовых актов за № 3624, опубликовано 20 января 2015 года в газетах "Ақ бұлақ", "Огни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5122042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1635428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46088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3438004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5167061,2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 в районном бюджете целевые трансферты из республиканского бюджета в сумме 1560747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Предусмотреть в районном бюджете возвратные трансферты в вышестоящий бюджет в сумме 17085 тысяч тенге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образовательными стандартами образования, для проведения апробации по внедрению подушевого финансирования в среднем образовании.";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Жансаитов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 № 35/2-V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93"/>
        <w:gridCol w:w="993"/>
        <w:gridCol w:w="6956"/>
        <w:gridCol w:w="2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640"/>
        <w:gridCol w:w="1206"/>
        <w:gridCol w:w="1206"/>
        <w:gridCol w:w="5239"/>
        <w:gridCol w:w="3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5167061,2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2292681,6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 № 35/2-V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2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242"/>
        <w:gridCol w:w="2573"/>
        <w:gridCol w:w="2573"/>
        <w:gridCol w:w="2573"/>
        <w:gridCol w:w="2573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226797,7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791"/>
        <w:gridCol w:w="3711"/>
        <w:gridCol w:w="3326"/>
        <w:gridCol w:w="2526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поселков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реализацию мер по содействию экономическому развитию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