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63e2" w14:textId="df26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2014 года № 32/2-V "О бюджете Глубоковского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16 октября 2015 года N 39/2-V. Зарегистрировано Департаментом юстиции Восточно-Казахстанской области 28 октября 2015 года N 4206. Утратило силу - решением Глубоковского районного маслихата Восточно-Казахстанской области от 23 декабря 2015 года № 41/2-V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23.12.2015 № 41/2-V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октября 2015 года № 32/379-V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4173),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2014 года № 32/2-V "О бюджете Глубоковского района на 2015 – 2017 годы" (зарегистрировано в Реестре государственной регистрации нормативных правовых актов за № 3624, опубликовано 20 января 2015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Глубоковского района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5129017,1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1612979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26160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3484979,1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5174036,3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64536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79597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15061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-109555,2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- 109555,2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79597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15061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45019,2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целевые трансферты из областного бюджета в сумме 373291,1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районном бюджете целевые трансферты из республиканского бюджета в сумме 1553928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Предусмотреть в районном бюджете кредиты из республиканского бюджета в сумме 79597 тысяч тенге на реализацию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"9. Утвердить резерв местного исполнительного органа района на 2015 год в сумме 1701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чрезвычайный резерв – 801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резерв на неотложные затраты –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резерв на исполнение обязательств по решениям судов – 700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382"/>
        <w:gridCol w:w="1178"/>
        <w:gridCol w:w="4782"/>
        <w:gridCol w:w="37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5129017,1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3484979,1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972"/>
        <w:gridCol w:w="1140"/>
        <w:gridCol w:w="1141"/>
        <w:gridCol w:w="4953"/>
        <w:gridCol w:w="31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5174036,3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2233091,6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176805,3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октября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29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1209"/>
        <w:gridCol w:w="2613"/>
        <w:gridCol w:w="2613"/>
        <w:gridCol w:w="2613"/>
        <w:gridCol w:w="2614"/>
      </w:tblGrid>
      <w:tr>
        <w:trPr>
          <w:trHeight w:val="30" w:hRule="atLeast"/>
        </w:trPr>
        <w:tc>
          <w:tcPr>
            <w:tcW w:w="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228764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14273,6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9752,3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308"/>
        <w:gridCol w:w="2825"/>
        <w:gridCol w:w="2970"/>
        <w:gridCol w:w="2546"/>
        <w:gridCol w:w="1961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Т О Г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13446,2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