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3acc" w14:textId="8573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24 декабря 2014 года № 36/2-V "О бюджете Зыряновского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17 июля 2015 года N 45/2-V. Зарегистрировано Департаментом юстиции Восточно-Казахстанской области 27 июля 2015 года N 4055. Утратило силу - решением маслихата Зыряновского района Восточно-Казахстанской области от 23 декабря 2015 года N 52/2-V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23.12.2015 N 52/2-V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Зыряновского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 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6511199,4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2415026,6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32594,0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27800,0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4035778,8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6514066,4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91410,0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95229,0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-94277,0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94277,0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46466,0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1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853"/>
        <w:gridCol w:w="498"/>
        <w:gridCol w:w="7224"/>
        <w:gridCol w:w="3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6514066,4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реконструкция,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4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256"/>
        <w:gridCol w:w="7416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4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2194"/>
        <w:gridCol w:w="7956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</w:t>
            </w:r>
          </w:p>
        </w:tc>
      </w:tr>
    </w:tbl>
    <w:bookmarkStart w:name="z4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