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1853c" w14:textId="90185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физической культуры и спорта Курчумского района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23 января 2015 года № 10. Зарегистрировано Департаментом юстиции Восточно-Казахстанской области 10 февраля 2015 года № 3673. Утратило силу - постановлением акимата Курчумского района Восточно-Казахстанской области от 10 июня 2016 года № 209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Курчумского района Восточно-Казахстанской области от 10.06.2016 № 209.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Курчумского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о государственном учреждении "Отдел физической культуры и спорта Курчумского района Восточно-Казахстанской области",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данного постановления возложить на заместителя акима Курчумского района Калелова М.Ж.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со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Курчумского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января 2015 года № 10 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физической культуры и спорта Курчумского района Восточно-Казахстанской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физической культуры и спорта Курчумского района Восточно-Казахстанской области" (далее - Отдел) является государственным органом Республики Казахстан, осуществляет руководство в сфере физической культуры и спорта на территории Курчумского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Законом Республики Казахстан от 03 июля 2014 года "О физической культуре и спорте" и иными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Местонахождение юридического лица: 071200, Республика Казахстан, Восточно-Казахстанская область, Курчумский район, село Курчум, улица Барак батыра, дом 25.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физической культуры и спорта Курчумского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 Курчумского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Режим работы Отдела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обеспечение реализации основных направлений государственной политики в области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развитие национальных, технических и прикладных видов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поддержка и стимулирование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развитие научной базы для исследований в области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содействие развитию всех видов спорта с учетом социальной и образовательной функций, а также специфики их структуры, основанной на принципе добровольной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проводит районные спортивные соревнования по видам спорта совместно с местными аккредитованными спортивными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обеспечивает подготовку районных сборных команд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обеспечивает развитие массового спорта и национальных видов спорта на территории Курчумского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координирует деятельность районных физкультурно-спортивных организаций на территории Курчумского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реализует единый региональный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координирует организацию и проведение спортивных мероприятий на территории Курчумского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сбор, анализ и предоставляет местному исполнительному органу области информацию по развитию физической культуры и спорта на территории Курчумского района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формирует и утверждает районные списки сборных команд по видам спорта по предложениям региональных и местных аккредитованных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медицинское обеспечение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обеспечивает общественный порядок и общественную безопасность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координирует вопросы строительства спортивных сооружений на территории Курчумского района и обеспечивает их доступность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оказывает методическую и консультативную помощь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обеспечивает деятельность районных неспециализированных детско-юношеских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Отдел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привлекать работников других отделов местных исполнительных органов района для рассмотрения и совместной проработки вопросов в рамках компетенции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запрашивать в рамках компетенции установленных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Отдел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давать разъяснения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выполнять иные обязанности, входящие в компетенцию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Отдела назначается на должность и освобождается от должности акимом Курчумского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назначать на должности и освобождать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осуществлять поощрение и налагать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утверждать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представлять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утверждать штатное расписание Отдела в пределах лимита штатной численности и структуры, утвержденных постановлением акимата Курчумского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обеспечивать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осуществлять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Отдел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Имущество, закрепленное за Отделом,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