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86ae" w14:textId="25d8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Курчумского районного маслихата от 23 декабря 2014 года № 21-6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16 марта 2015 года N 22-6. Зарегистрировано Департаментом юстиции Восточно-Казахстанской области 16 апреля 2015 года N 3891. Утратило силу решением Курчумского районного маслихата Восточно-Казахстанской области от 31 июля 2018 года № 24/7-VI</w:t>
      </w:r>
    </w:p>
    <w:p>
      <w:pPr>
        <w:spacing w:after="0"/>
        <w:ind w:left="0"/>
        <w:jc w:val="both"/>
      </w:pPr>
      <w:bookmarkStart w:name="z11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Курчумского районного маслихата Восточно-Казахстанской области от 31.07.2018 № 24/7-VI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29 декабря 2014 года "О внесении изменений и дополнений в некоторые законодательные акты Республики Казахстан по вопросам жилищных отношений",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"Об утверждении Правил определения размера и порядка оказания жилищной помощи" от 23 декабря 2014 года № 21-6 (зарегистрированного в Реестре государственной регистрации нормативных правовых актов за номером 3661, опубликовано 6 февраля 2015 года в районных газетах "Рауан" и "Заря" № 11)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помощи, утвержденным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Шокаева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Курчумского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Абилмажинов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