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541e" w14:textId="33154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участке "Ақтасты" села Курчум Курчумского сельского округа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Курчумского сельского округа Курчумского района Восточно-Казахстанской области от 22 декабря 2015 года № 3. Зарегистрировано Департаментом юстиции Восточно-Казахстанской области 12 января 2016 года № 4335. Утратило силу - решением акима Курчумского сельского округа Курчумского района Восточно-Казахстанской области от 23 февраля 2016 года №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Отменено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Курчумского сельского округа Курчумского района Восточно-Казахстанской области от 23.02.2016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ветеринарно-санитарного инспектора Курчумского района от 11 ноября 2015 года № 501, аким Курчумского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выявлением болезни лейкоза животных установить ветеринарный режим с введением ограничительных мероприятий на участке "Ақтасты" села Курчум Курчумского сельского округа Курчумского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Курчумского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