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f267" w14:textId="6d0f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коммунального имущества по Кокпектинскому району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08 апреля 2015 года № 74. Зарегистрировано Департаментом юстиции Восточно-Казахстанской области 14 мая 2015 года № 3939. Утратило силу - постановлением акимата Кокпектинского района Восточно-Казахстанской области от 01 марта 2016 года № 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01.03.2016 № 62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2014 года № 280 "О некоторых вопросах приватизации", акимат Кокпектинского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коммунальной собственности по Кокпектинскому району, подлежащих приватизации на 2014-2016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Государственным учреждениям "Отдел финансов Кокпектинского района", "Отдел культуры и развития языков Кокпектинского района", "Отдел физической культуры и спорта Кокпектинского района" и "Отдел экономики и бюджетного планирования Кокпектинского района" принять установленные законодательством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Акимову А.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Кокпектинского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08 " апреля 2015 года № 74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коммунальной собственности Кокпектинского района подлежащих приватизации на 2014-2016 годы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8221"/>
        <w:gridCol w:w="3173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обучения государственного и других языков Кокпектинского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клуб "Дархан" по национальным видам спорта государственного учреждения "Отдел физической культуры и спорта Кокпектинского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