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42fd" w14:textId="b424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10 июля 2015 года № 165. Зарегистрировано Департаментом юстиции Восточно-Казахстанской области 04 августа 2015 года № 4083. Утратило силу - постановлением акимата Кокпектинского района Восточно-Казахстанской области от 28 января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28.01.2016 № 16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работающих в сельской местности (далее-Перечень)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Представить Перечень на согласование в Кокпектинский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Алмагуль Жанахметовна Акимовой.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"14" 07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10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"Отдел занятости и социальных программ Кокпектинского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коммунального государственного учреждения, заведующий отделением социальной помощи на дому и заведующий отделом дневного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Специалисты (главные, старшие), в том числе: врачи всех специальностей, инструктор лечебно-физкультурного кабинета, консультант по социальной работе, медицинская сестра, психолог, специалист по социальной работе, специалист структурного подразделения (отдела, сектора, группы) центра (службы) занятости, социальный работник по уходу,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Педагогические работники и приравненные к ним лица, в том числе: учителя всех специальностей, учитель-дефектолог, воспитатель, помощник воспитателя, инструктор по трудотерапии, методист, музыкальный руководитель,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10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"Отдел образования, физической культуры и спорта Кокпектинского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коммунальногогосударственного учреждения (за исключением заместителя руководителя по административно-хозяйственной части) и казенного предприятия, центра, дошкольного государственного учреждения и казенного предприятия, начальник лагеря, заведующий в том числе: библиотекой, интернатом, мастерской, производством, кабинетом, учебно–производственным пунктом,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Педагогические работники и приравненные к ним лица: учителя всех специальностей, старший воспитатель, воспитатель, помощник воспитателя, старший мастер, мастер, старший вожатый, преподаватель, концертмейстер, методист, художественный руководитель, музыкальный руководитель, инструктор, социальный педагог, педагог–организатор, педагог дополнительного образования, педагог-психолог, учитель–логопед, учитель–дефектолог, организатор-преподаватель начальной военной подготовки, аккомпаниатор, школьные инспекторы, лаборант (кабинет физики, химии, биологии, информатики).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 (главные, старшие), в том числе: библиотекарь, вожатый, хореограф, инструктор, методист, тренер,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10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культуры,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"Отдел культуры и развития языков Кокпектинского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Руководителикоммунального государственного учреждения и казенного предприятия в области культуры (директора Государственного учреждения "Районная центральная библиотека", Государственного коммунального казенного предприятия "Дом культуры").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Специалисты (главные, старшие), в том числе: заведующий клубом, организаторы культурно–досуговых мероприятий, художественные руководители, артисты, балетмейстер (хореограф), музыкальный оператор, библиотекари, художники, специалист по клубам, экскурсовод, музыканты, режиссер–постановщик, руководитель кружка, костюмер, инспектор, менеджер,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10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ветеринарии, которым установлено повышение к должностным окладам за работу в сельской местности администратора бюджетных программ государственного учреждения "Отдел ветеринарии Кокпектинского района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Ветеринарный фельдшер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