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3c65" w14:textId="8be3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Тарбагатайского районного маслихата от 22 июля 2014 года № 21-13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18 марта 2015 года № 25-8. Зарегистрировано Департаментом юстиции Восточно-Казахстанской области 08 апреля 2015 года № 3852. Утратило силу решением Тарбагатайского районного маслихата Восточно-Казахстанской области от 2 июля 2018 года № 27-6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решением Тарбагатайского районного маслихата Восточно-Казахстанской области от 02.07.2018 </w:t>
      </w:r>
      <w:r>
        <w:rPr>
          <w:rFonts w:ascii="Times New Roman"/>
          <w:b w:val="false"/>
          <w:i w:val="false"/>
          <w:color w:val="000000"/>
          <w:sz w:val="28"/>
        </w:rPr>
        <w:t>№ 27-6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июля 2014 года № 21-13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номером 3459, опубликовано в газете "Тарбагатай" от 4 сентября 2014 года № 74)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65 000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Международный женский день – 8 марта: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"Мать-героиня"; многодетным семьям, имеющих четырех и более совместно проживающих несовершеннолетних детей, в том числе детей, обучающихся по очной форме в организациях среднего общеобразовательных, </w:t>
      </w:r>
      <w:r>
        <w:rPr>
          <w:rFonts w:ascii="Times New Roman"/>
          <w:b w:val="false"/>
          <w:i w:val="false"/>
          <w:color w:val="000000"/>
          <w:sz w:val="28"/>
        </w:rPr>
        <w:t>в высших и средних профессиональных учебных заведениях по очной форме обучения, после достижения ими совершеннолетия- до времени окончания ими учебных заведений, но не более чем до достижения 23-летнего возраста;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Международный день Памяти жертв радиационных аварий и катастроф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65 000 (шестьдесят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инвалидам и участникам Великой Отечественной войны– 210 000 (двести десять тысяч)тенге;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супругам инвалидов и участников, погибших во время Великой Отечественной войны, которые не вступили в повторный брак – 60 000 (шестьдесят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награжденным орденами и медалями бывшего Союза ССР за самоотверженный труд и безупречную воинскую службу в тылу в годы Великой Отечественной войны –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- лицам, приравненным по льготам и гарантиям к инвалидам Великой Отечественной войны – 24 000 (двадцать четыре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День Конституции Республики Казахстан – 30 августа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воспитывающим ребенка – инвалида в возрасте до 16 лет – 5 000 (пять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М.Магжаев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