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ebe04" w14:textId="34ebe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зимовке "Токтар" Кокжиринского сельского округа Тарбагатайского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Кокжиринского сельского округа Тарбагатайского района Восточно-Казахстанской области от 04 июня 2015 года N 13. Зарегистрировано Департаментом юстиции Восточно-Казахстанской области 02 июля 2015 года N 4015. Утратило силу решением акима Кокжиринского сельского округа Тарбагатайского района Восточно-Казахстанской области от 8 сентября 2022 года № 14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акима Кокжиринского сельского округа Тарбагатайского района Восточно-Казахстанской области от 08.09.2022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 и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государственного учреждения "Тарбагатайская районная территориальная инспекция Комитета ветеринарного контроля и надзора Министерства сельского хозяйства Республики Казахстан" от 04 мая 2015 года № 257 аким Кокжиринского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в зимовке "Токтар" Кокжиринского сельского округа Тарбагатайского района, в связи с возникновением бешенства крупного рогатого скота.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Рекомендовать руководителю государственного учреждения "Тарбагатайская районная территориальная инспекция Комитета ветеринарного контроля и надзора Министерства сельского хозяйства Республики Казахстан" (Б. Кажыкенов), организацию и проведение соответствующих мероприятий.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данного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Кокжиринского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Жанат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учреждения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Тарбагатайская районная территориальная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инспекция Комитета ветеринарного контроля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надзора Министерства сельского хозяйства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"04" июня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Кажыкенов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