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76b2" w14:textId="7a37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в селе Жантикей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Ыргызбайского сельского округа Тарбагатайского района Восточно-Казахстанской области от 13 февраля 2015 года N 3. Зарегистрировано Департаментом юстиции Восточно-Казахстанской области 12 марта 2015 года N 3728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решения акима Ыргызбайского сельского округа Тарбагатайского района Восточно-Казахстанской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заключением ономастической комиссии Восточно Казахстанской области от 3 сентября 2014 года,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улицам села Жантикей Ыргызбайского сельского округа следующие названия.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Первой улице – улица Тәуелсіздік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Второй улице – улица имени Бияхмета Сарсенова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Третьей улице – улица Ынтымақ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Четвертой улице – улица Бейбітшілік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Пятой улице – улица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А.Имангалиева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