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ec01" w14:textId="56ce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Уланского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16 марта 2015 года № 221. Зарегистрировано Департаментом юстиции Восточно-Казахстанской области 10 апреля 2015 года № 3860. Утратило силу - постановлением Уланского районного акимата Восточно-Казахстанской области от 15 января 2016 года №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акимата Восточно-Казахстанской области от 15.01.2016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 января 2000 года № 327,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29 декабря 2014 года № 86,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Уланского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постановление Уланского районного акимата от 27 октября 2014 года № 911 "Об утверждении методики ежегодной оценки деятельности административных государственных служащих корпуса "Б" Уланского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руководителя аппарата акима Уланского района Абдыкаримова Н. 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 " марта 2015 года № 221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Уланского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ежегодной оценки деятельности административных государственных служащих корпуса "Б" Уланского района (далее – Методика)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по Уланскому району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Государственные органы с учетом специфики своей деятельности разрабатывают и утверждают методики оценки деятельности служащих корпуса "Б" на основе настоящей Методики.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исполнительных органов, финансируемые из районного бюджета, акимов городов районного значения, поселков, сельских округов,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 акима Уланского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кадровой службы Уланского района (далее – кадровая служба).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 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Кадровая служба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Кадровая служба уведомляет служащего, подлежащего оценке, а также лиц, указанных в пункта 4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кадровой службы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кадровой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Оценочные листы, заполненные лицами, указанными в пункте 13 настоящей Методики, направляются в кадровую службу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Кадровая служба осуществляет расчет средней оценки лиц, указанных в пункте 13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Оценка лицами, указанными в пункте 13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служащего вычисляется кадровой службой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c – средняя оценка лиц, указанных в пункте 13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Кадровая служба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Кадровая служба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кадровой службой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Кадровая служба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кадровой службой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кадровой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агентства Республики Казахстан по делам государственной службы и противодействию коррупции Восточно-Казахстанской области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Уполномоченный орган по делам государственной службы и противодействию коррупции или его территориальном Департаменте агентства Республики Казахстан по делам государственной службы и противодействию коррупции Восточно-Казахстанской области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территориальном Департаменте агентстве Республики Казахстан по делам государственной службы и противодействию коррупции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</w:t>
            </w:r>
          </w:p>
        </w:tc>
      </w:tr>
    </w:tbl>
    <w:bookmarkStart w:name="z8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7"/>
    <w:bookmarkStart w:name="z8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</w:t>
      </w:r>
      <w:r>
        <w:rPr>
          <w:rFonts w:ascii="Times New Roman"/>
          <w:b w:val="false"/>
          <w:i/>
          <w:color w:val="000000"/>
          <w:sz w:val="28"/>
        </w:rPr>
        <w:t>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Ознакомлен(а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</w:t>
            </w:r>
          </w:p>
        </w:tc>
      </w:tr>
    </w:tbl>
    <w:bookmarkStart w:name="z10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9"/>
    <w:bookmarkStart w:name="z10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</w:t>
            </w:r>
          </w:p>
        </w:tc>
      </w:tr>
    </w:tbl>
    <w:bookmarkStart w:name="z1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1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6234"/>
        <w:gridCol w:w="1665"/>
        <w:gridCol w:w="1069"/>
        <w:gridCol w:w="1070"/>
      </w:tblGrid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_____________________________ Дата: 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