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ef96" w14:textId="f15e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Урджар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Урджарского сельского округа Урджарского района Восточно-Казахстанской области от 26 февраля 2015 года N 26. Зарегистрировано Департаментом юстиции Восточно-Казахстанской области 16 марта 2015 года N 3744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Восточно-Казахстанской областной ономастической комиссиии от 29 января 2015 года и учитывая мнение жителей села, Аким Урджарского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Переименовать, улицу Буденого села Урджар - на улицу имени "Рахманбека Турганбаева" ветерана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главного специалиста аппарата акима сельского округа Б. Актанову.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Урджарского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Щуцкий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