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7a87d" w14:textId="ce7a8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Шемонаихинского района от 20 февраля 2015 года № 50 "Об утверждении Положения о государственном учреждении "Отдел ветеринарии Шемонаихинского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23 апреля 2015 года N 122. Зарегистрировано Департаментом юстиции Восточно-Казахстанской области 26 мая 2015 года N 3974. Утратило силу - постановлением акимата Шемонаихинского района Восточно-Казахстанской области от 20 апреля 2016 года № 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20.04.2016 № 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Шемонаихинского района "Об утверждении Положения о государственном учреждении "Отдел ветеринарии Шемонаихинского района" от 20 февраля 2015 года № 50 (зарегистрированое в Реестре государственной регистрации нормативных правовых актов за номером 3732, опубликованое 15 апреля 2015 года в газете "ЛЗ-Сегодня")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ветеринарии Шемонаихинского района",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"2. Миссия, основные задачи, функции, права и обязанности государственного органа":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подпункты 1), 5), 9), 10), 11)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Шемонаихинского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Токтаров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