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9dec" w14:textId="ba09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23 декабря 2014 года № 24/2-V "О бюджете Шемонаихинского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22 декабря 2015 года N 35/9-V. Зарегистрировано Департаментом юстиции Восточно-Казахстанской области 28 декабря 2015 года N 4306. Утратило силу - решением Шемонаихинского районного маслихата Восточно-Казахстанской области от 23 декабря 2015 года N 35/2-V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23.12.2015 N 35/2-V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4270)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24/2-V "О бюджете Шемонаихинского района на 2015-2017 годы" (зарегистрировано в Реестре государственной регистрации нормативных правовых актов за № 3621, опубликовано в информационно-правовой системе "Әділет" 30 января 2015 года, в газете "Уба-Информ" от 21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2 957 040,7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1 361 455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1 570 348,7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2 984 255,3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- 31 273,6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31 273,6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27 214,6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Утвердить резерв местного исполнительного органа района на 2015 год в сумме 5 551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2015 год целевые текущие трансферты из республиканского бюджета в сумме 312 945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3), 4), 5), 6), 7) и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122 033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11 529 тысяч тенге – на оказание социальной защиты и помощи населению;"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43 599 тысяч тенге – на проведение мероприятий, посвященных семидесятилетию Победы в Великой Отечественной войне;"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43 325 тысяч тенге – на повышение оплаты труда учителям, прошедшим повышение квалификации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187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85 315 тысяч тенге – на реализацию государственного образовательного заказа в дошкольных организациях образования;";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6 957 тысяч тенге – на разграничение полномочий между уровнями государственного управления.";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услуги по обеспечению деятельности акима района в городе, города районного значения, поселка, села, сельского округа в сумме 144 531,3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35/9-V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24/2-V 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43"/>
        <w:gridCol w:w="943"/>
        <w:gridCol w:w="6606"/>
        <w:gridCol w:w="3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1146"/>
        <w:gridCol w:w="1146"/>
        <w:gridCol w:w="4920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35/9-V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30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4129"/>
        <w:gridCol w:w="6270"/>
      </w:tblGrid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35/9-V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3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4445"/>
        <w:gridCol w:w="5809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