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dfe9" w14:textId="189d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финансов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января 2015 года № 19. Зарегистрировано Департаментом юстиции Западно-Казахстанской области 3 февраля 2015 года № 3798. Утратило силу постановлением акимата Западно-Казахстанской области от 5 августа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 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государственного учреждения "Управление финансов Западно-Казахстанской области" (Салахатдинова А. Б.)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Западно-Казахстанской области Каримова М.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19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Западно-Казахстанской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является государственным органом Республики Казахстан, осуществляющим руководство в сфере исполнения областного бюджета, ведения бухгалтерского и бюджетного учета, финансовой и бюджетной отчетности, а также обеспечение управления областным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ведомства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финансов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финансов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финансов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090000, Западно-Казахстанская область, город Уральск, улица Ж. Досмухамедова,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финансов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финансов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финансов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финансов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финансов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финансов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финансов 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"Управление финансов Западно-Казахстанской области" реализация государственной политики в сфере исполнения областного бюджета и управления областным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процесса исполнения местного бюджета, ведения бухгалтерского и бюджетного учета, финансовой и бюджетной отчетности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управления областным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составление, утверждение и ведение сводного плана финансирования по обязательствам, сводного плана поступлений и финансирования по платежам по областному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организацию исполнения бюджета и координацию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комплекс мероприятий по обеспечению полноты и своевременности зачисления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для обеспечения своевременности и полноты проведения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 мониторинг движения денег на контрольном счете наличности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постановления акимата области о проведении секвестра в установленном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осуществляет корректировку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регулярный и систематический сбор, отслеживание и анализ показателей исполнения бюджета, осуществляемые с целью выявления причин несвоевременного принятия обязательств, несвоевременного проведения платежей по бюджетным программам, составления прогнозов исполнения поступлений и расходов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бюджетного мониторинга ежеквартально и по итогам года направляет в акимат области аналитический отчет об исполнении местного бюджета, а также ежемесячно администраторам бюджетных программ информацию-напоминание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составляет консолидированную финансовую отчетность в порядке, установленном центральным уполномоченным органом по исполнению бюджета и представляет консолидированную финансовую отчетность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ежемесячно и по итогам года представляют отчеты,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ежемесячно по состоянию на первое число месяца, следующего за отчетным, представляет отчет об исполнении областного бюджета в акимат, ревизионную комиссию области, уполномоченный орган области по государственному планированию,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 позднее 1 апреля года, следующего за отчетным, представляют годовой отчет об исполнении областного бюджета за отчетный финансовый год в акимат, уполномоченный орган области по государственному планированию и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для размещения временно свободных бюджетных денег во вклады Национального Банка Республики Казахстан с центральным уполномоченным органом по исполнению бюджета заключает Генеральное соглашение на перевод временно свободных бюджетных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обслуживание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информацию в акимат области в рамках осуществления центральным уполномоченным органом по исполнению бюджета оценки эффективности управления бюджетными средствами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приватизации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закрепляет областное коммунальное имущество за областными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передаче областного коммунального имущества на уровень коммунального имущества района,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передаче имущества районных коммунальных юридических лиц на уровень областного коммунального имущества на основании решений местных исполнительных органов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использованию областного коммунального имущества, в том числе передаче его в залог, аренду, безвозмездное пользование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учет областного коммунального имущества и его эффективное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предоставлению областного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выполнением доверительным управляющим обязательств по договору доверительного управления областным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от лица местного исполнительного органа права государства как акционера (участника) на участие в управлении акционерным обществом (товариществом с ограниченной ответственностью);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запрашивает и получает от государственных органов и иных организаций необходимую информацию и материалы для выполнения задач, возложенных на государственное учреждение "Управление финансов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 полномочий осуществляет пользование имуществом, находящимся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предложений бюджетной комиссии области об изменении и дополнении в решение областного маслихата об областном бюджете приостанавливает операции по бюджетным программам, по которым принято решение о сокращении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права и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"Управление финансов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финансов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финансов Западно-Казахстанской области" назначается на должность и освобождается от должности акимом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финансов Западно-Казахстанской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финансов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"Управление финансов Западно-Казахстанской области", несет персональную ответственность за выполнение возложенных на государственное учреждение "Управление финансов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заместителей руководителя, руководителей отделов и работников государственного учреждения "Управление финансов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назначает и освобождает от должностей работников государственного учреждения "Управление финансов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финансов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об отделах и должностные инструкции работников государственного учреждения "Управление финансов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"Управление финансов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финансов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финансов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финансов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финансов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финансов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"Управление финансов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