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2a02" w14:textId="0882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21 апреля 2015 года № 101. Зарегистрировано Департаментом юстиции Западно-Казахстанской области 25 мая 2015 года № 3916. Утратило силу постановлением акимата Западно-Казахстанской области от 9 февраля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09.02.2016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в соответствий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 января 2004 года № 42 "Об утверждении Правил установления водоохранных зон и полос" и на основании утвержденной проектной документацией "Проект водоохранных зон и полос реки Урал, реки Чаган в черте города Уральска 9 километров, 5 километров соответственно и озера Шалкар Западно-Казахстанской области" и "Проект водоохранных зон и полос реки Урал и реки Чаган (71 километров) Западно-Казахстанской области"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водоохранные зоны и полосы рек Урал, Чаган и озеро Шалкар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режим хозяйственного использования водоохранных зон и полос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Акимам города Уральска, Теректинского и Зеленовского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выделение земельных участков для ведения хозяйственной деятельности в пределах водоохранных зон и полос производить при условии соблюдения соответствующего режима использования, исключающего возможность загрязнения, засорения и истощения водных объектов, по согласованию с уполномоченными государственными органами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Государственному учреждению "Управление природных ресурсов и регулирования природопользования Западно-Казахстанской области" передать в установленном порядке проектную документацию государственному учреждению "Управление по контролю за использованием и охраной земель Западно-Казахстанской области" для осуществления государственного контроля за использованием и охраной земельных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Государственному учреждению "Управление природных ресурсов и регулирования природопользования Западно-Казахстанской области" (А. М. Даулетжанов)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первого заместителя акима Западно-Казахстанской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Урало-Каспийской бассейновой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инспекции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использования 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___________________Б. Куанов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22.04.2015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апреля 2015 года № 101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Западно-Казахстанской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3439"/>
        <w:gridCol w:w="1993"/>
        <w:gridCol w:w="731"/>
        <w:gridCol w:w="1141"/>
        <w:gridCol w:w="2113"/>
        <w:gridCol w:w="1142"/>
        <w:gridCol w:w="1415"/>
      </w:tblGrid>
      <w:tr>
        <w:trPr>
          <w:trHeight w:val="30" w:hRule="atLeast"/>
        </w:trPr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 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расположение (населенный пункт)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проектно-сметной документации "Проект водоохранных зон и полос реки Урал, реки Чаган в черте города Уральска 9 километров, 5 километров соответственно и озера Шалкар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 (правый берег) протяженность 2,5 км, 2,0 км, 4,5км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от территории ТОО "Флот" до улицы Дамбовый тупик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Чаган (левый берег) протяженность 5,0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Уральск, от территории городского парка культуры и отдыха до спортивного общества "Динамо"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Сарыомир 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проектно-сметной документации "Проект водоохранных зон и полос реки Урал и реки Чаган (71 километров)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поселка Зачаганск, Коминтерн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Меловые горки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1010-1075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 (Западно-Казахстанский аграрно-технический университет)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Круглоозерное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Серебряково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1120-1200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Желаево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 "Самал"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Деркул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Щапово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1060-1150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Трекино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Володарка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Новенькое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Чувашенское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Социализм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написание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ТОО – товарищество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 -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 -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 -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апреля 2015 года № 101</w:t>
            </w:r>
          </w:p>
        </w:tc>
      </w:tr>
    </w:tbl>
    <w:bookmarkStart w:name="z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В пределах водоохранных зон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 в области использования и охраны водного фонда, водоснабжения, водоотведения,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размещение животноводческих ферм и комплексов, накопителей сточных вод, полей орошения сточными водами, кладбищ, скотомогильников, а также других объектов обуславливающих опасность микробного загрязнения поверхностных и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хлороорганических ядохимикатов.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В пределах водоохранных полос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а также рекреационных зон на водном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представление земельных участков под садоводство и дачное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устройство палаточных городков, постоянных стоянок для транспортных средств, летних лагерей для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применение всех видов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